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ec5b" w14:textId="c85ec5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политических партиях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15 июля 2002 года N 344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Настоящий Закон определяет правовые основы создания политических партий, их права и обязанности, гарантии деятельности, регулирует отношения политических партий с государственными органами и другими организациями. 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1. Понятие политической партии </w:t>
      </w:r>
    </w:p>
    <w:bookmarkEnd w:id="1"/>
    <w:bookmarkStart w:name="z49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Политической партией признается добровольное объединение граждан Республики Казахстан, выражающее политическую волю граждан, различных социальных групп, в целях представления их интересов в представительных и исполнительных органах государственной власти, местного самоуправления и участия в их формировании.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Политическая партия не вправе выступать от имени народа.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2. Законодательство Республики Казахстан 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политических партиях 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Законодательство Республики Казахстан о политических партиях основывается на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> Республики Казахстан, состоит из настоящего Закона и </w:t>
      </w:r>
      <w:r>
        <w:rPr>
          <w:rFonts w:ascii="Consolas"/>
          <w:b w:val="false"/>
          <w:i w:val="false"/>
          <w:color w:val="000000"/>
          <w:sz w:val="20"/>
        </w:rPr>
        <w:t>иных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нормативных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правовых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актов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Политические партии равны перед законом. </w:t>
      </w:r>
    </w:p>
    <w:bookmarkStart w:name="z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3. Право на объединение в политические партии 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Граждане Республики Казахстан имеют право на свободу объединения в политические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Гражданин Республики Казахстан может состоять членом только одной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Членство в политической партии не может быть основанием ограничения прав и свобод гражданина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Каждый вправе указывать или не указывать свою партийную принадлежность. </w:t>
      </w:r>
    </w:p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4. Государство и политические партии 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Государство обеспечивает соблюдение прав и законных интересов политических партий.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Не допускается незаконное вмешательство государства в дела политических партий и политических партий в дела государства. Не допускается также возложение на политические партии функций государственных органов.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Запрещается требовать от граждан в любой форме, в том числе и в официальных документах, указания партийной принадлежности.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Депутаты Парламента, государственные служащие не вправе занимать оплачиваемые должности в политических партиях.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Государственные служащие при исполнении должностных обязанностей руководствуются требованиями </w:t>
      </w:r>
      <w:r>
        <w:rPr>
          <w:rFonts w:ascii="Consolas"/>
          <w:b w:val="false"/>
          <w:i w:val="false"/>
          <w:color w:val="000000"/>
          <w:sz w:val="20"/>
        </w:rPr>
        <w:t>законодательства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 и не связаны решениями политических партий и их органов.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На лиц, работающих в постоянно действующих органах политических партий, распространяются трудовое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законодательство Республики Казахстан </w:t>
      </w:r>
      <w:r>
        <w:rPr>
          <w:rFonts w:ascii="Consolas"/>
          <w:b w:val="false"/>
          <w:i w:val="false"/>
          <w:color w:val="000000"/>
          <w:sz w:val="20"/>
        </w:rPr>
        <w:t>о социальном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обеспечении</w:t>
      </w:r>
      <w:r>
        <w:rPr>
          <w:rFonts w:ascii="Consolas"/>
          <w:b w:val="false"/>
          <w:i w:val="false"/>
          <w:color w:val="000000"/>
          <w:sz w:val="20"/>
        </w:rPr>
        <w:t> и </w:t>
      </w:r>
      <w:r>
        <w:rPr>
          <w:rFonts w:ascii="Consolas"/>
          <w:b w:val="false"/>
          <w:i w:val="false"/>
          <w:color w:val="000000"/>
          <w:sz w:val="20"/>
        </w:rPr>
        <w:t>страховании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4 с изменениями, внесенными Законом РК от 15 мая 2007 г. </w:t>
      </w:r>
      <w:r>
        <w:rPr>
          <w:rFonts w:ascii="Consolas"/>
          <w:b w:val="false"/>
          <w:i w:val="false"/>
          <w:color w:val="000000"/>
          <w:sz w:val="20"/>
        </w:rPr>
        <w:t>№ 253</w:t>
      </w:r>
      <w:r>
        <w:rPr>
          <w:rFonts w:ascii="Consolas"/>
          <w:b w:val="false"/>
          <w:i w:val="false"/>
          <w:color w:val="ff0000"/>
          <w:sz w:val="20"/>
        </w:rPr>
        <w:t xml:space="preserve">. </w:t>
      </w:r>
    </w:p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5. Основы создания и деятельности политических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партий </w:t>
      </w:r>
    </w:p>
    <w:bookmarkEnd w:id="6"/>
    <w:bookmarkStart w:name="z5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Деятельность политических партий основывается на принципах добровольности, равноправия, самоуправления, законности и гласности. Политические партии свободны в определении своей внутренней структуры, целей, форм и методов деятельности, за исключением ограничений, установленных настоящим Законом.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Деятельность политических партий не должна нарушать права и свободы человека и гражданина, гарантированные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Политические партии должны создавать гражданам Республики Казахстан, являющимся членами политической партии, равные возможности для представительства в руководящих органах политической партии, в списках кандидатов в депутаты и на иные выборные должности в органах государственной власти и органах местного самоуправления.                
</w:t>
      </w:r>
      <w:r>
        <w:rPr>
          <w:rFonts w:ascii="Consolas"/>
          <w:b w:val="false"/>
          <w:i w:val="false"/>
          <w:color w:val="000000"/>
          <w:sz w:val="20"/>
        </w:rPr>
        <w:t xml:space="preserve">
    4. Организационная структура политических партий строится по территориальному принципу.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Руководящие органы политических партий и их структурных подразделений (филиалов и представительств) должны находиться на территории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6. На территории Республики Казахстан не допускается деятельность политических партий других государств.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7. Запрещаются создание и деятельность политических партий, цели или действия которых направлены на насильственное изменение конституционного строя, нарушение целостности Республики Казахстан, подрыв безопасности государства, разжигание социальной, расовой, национальной, религиозной, сословной и родовой розни.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8. Не допускается создание политических партий по признакам профессиональной, расовой, национальной, этнической и религиозной принадлежности граждан, а также создание в государственных органах и органах местного самоуправления первичных партийных организаций политических партий.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9. Запрещаются создание и деятельность военизированных политических партий, а также военизированных формирований при политических партиях.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10. Не допускается пропаганда программных, уставных требований политических партий в учебном процессе организаций образования. 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Создание, реорганизация и ликвидация </w:t>
      </w:r>
      <w:r>
        <w:br/>
      </w:r>
      <w:r>
        <w:rPr>
          <w:rFonts w:ascii="Consolas"/>
          <w:b/>
          <w:i w:val="false"/>
          <w:color w:val="000000"/>
        </w:rPr>
        <w:t xml:space="preserve">
политической партии 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6. Создание политической партии </w:t>
      </w:r>
    </w:p>
    <w:bookmarkEnd w:id="9"/>
    <w:bookmarkStart w:name="z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Политическая партия создается по инициативе группы граждан Республики Казахстан численностью не менее одной тысячи человек, созывающих учредительный съезд (конференцию) политической партии и представляющих две трети областей, города республиканского значения и столицы. Граждане принимают личное участие на учредительном съезде (конференции) политической партии. Представительство граждан по доверенности на учредительном съезде (конференции) политической партии не допускается. Финансирование создания политической партии, в том числе организации проведения учредительного съезда (конференции), осуществляется в соответствии с требованиями </w:t>
      </w:r>
      <w:r>
        <w:rPr>
          <w:rFonts w:ascii="Consolas"/>
          <w:b w:val="false"/>
          <w:i w:val="false"/>
          <w:color w:val="000000"/>
          <w:sz w:val="20"/>
        </w:rPr>
        <w:t>статьи 18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 xml:space="preserve">настоящего Закона.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Для подготовки и проведения учредительного съезда (конференции) политической партии из числа членов инициативной группы  граждан Республики Казахстан образуется организационный комитет в составе не менее десяти человек.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Организационный комитет представляет регистрирующему органу уведомление о намерении создания политической партии по </w:t>
      </w:r>
      <w:r>
        <w:rPr>
          <w:rFonts w:ascii="Consolas"/>
          <w:b w:val="false"/>
          <w:i w:val="false"/>
          <w:color w:val="000000"/>
          <w:sz w:val="20"/>
        </w:rPr>
        <w:t>форме</w:t>
      </w:r>
      <w:r>
        <w:rPr>
          <w:rFonts w:ascii="Consolas"/>
          <w:b w:val="false"/>
          <w:i w:val="false"/>
          <w:color w:val="000000"/>
          <w:sz w:val="20"/>
        </w:rPr>
        <w:t xml:space="preserve">, установленной регистрирующим органом, с приложением следующей информации: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список инициативной группы граждан по созданию политической партии и сведения о членах организационного комитета на электронном и бумажном носителях по </w:t>
      </w:r>
      <w:r>
        <w:rPr>
          <w:rFonts w:ascii="Consolas"/>
          <w:b w:val="false"/>
          <w:i w:val="false"/>
          <w:color w:val="000000"/>
          <w:sz w:val="20"/>
        </w:rPr>
        <w:t>форме</w:t>
      </w:r>
      <w:r>
        <w:rPr>
          <w:rFonts w:ascii="Consolas"/>
          <w:b w:val="false"/>
          <w:i w:val="false"/>
          <w:color w:val="000000"/>
          <w:sz w:val="20"/>
        </w:rPr>
        <w:t xml:space="preserve">, установленной регистрирующим органом;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протокол собрания организационного комитета, в котором указываются цель его создания, предполагаемое наименование политической партии, местонахождение, предполагаемые источники формирования и использования денег и иного имущества организационного комитета, а также сведения о члене организационного комитета, уполномоченном открыть расчетный счет для формирования средств организационного комитета и заключать гражданско-правовые договоры для обеспечения его деятельности (далее - уполномоченное лицо организационного комитета).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Регистрирующий орган в день получения уведомления и иных документов, указанных в пункте 3 настоящей статьи, выдает уполномоченному лицу организационного комитета документ, подтверждающий их представление (далее - подтверждение).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Организационный комитет вправе приступить к своей деятельности только после выдачи регистрирующим органом подтверждения.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В течение двух месяцев со дня выдачи подтверждения организационный комитет должен провести учредительный съезд (конференцию) политической партии. В этих целях организационный комитет: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не позднее месяца со дня выдачи ему подтверждения публикует в периодических печатных изданиях, распространяемых на территории Республики Казахстан, сведения о намерении создать политическую партию, о месте и дате проведения учредительного съезда (конференции)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открывает через уполномоченное лицо организационного комитета расчетный счет в банках второго уровня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осуществляет иную организационную и информационно-пропагандистскую деятельность, направленную на создание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7. На учредительном съезде (конференции) принимаются решения о создании политической партии, ее названии, уставе, программе и формируются ее руководящие органы.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8. Политическая партия осуществляет уставную деятельность после прохождения государственной регистрации.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Организационный комитет прекращает свою деятельность при наступлении одного из следующих случаев: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истечения шести месяцев со дня выдачи регистрирующим органом подтверждения;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государственной регистрации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отказа в государственной регистрации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по решению инициативной группы граждан.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10. В случае государственной регистрации политической партии деньги и иное имущество организационного комитета, а также финансовый отчет об их использовании, в котором указываются источники поступления денежных средств и иного имущества, передаются созданной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В случае отказа в государственной регистрации политической партии или прекращения деятельности организационного комитета по решению инициативной группы граждан оставшиеся деньги и иное имущество организационного комитета передаются гражданам и негосударственным организациям Республики Казахстан пропорционально внесенным пожертвованиям.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6 в редакции Закона РК от 06.02.2009 </w:t>
      </w:r>
      <w:r>
        <w:rPr>
          <w:rFonts w:ascii="Consolas"/>
          <w:b w:val="false"/>
          <w:i w:val="false"/>
          <w:color w:val="000000"/>
          <w:sz w:val="20"/>
        </w:rPr>
        <w:t>№ 122-IV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7. Наименование и символика политической партии </w:t>
      </w:r>
    </w:p>
    <w:bookmarkEnd w:id="11"/>
    <w:bookmarkStart w:name="z51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Наименование политической партии должно содержать слова "политическая партия" или "партия", использование которых допускается только в наименовании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Полное и сокращенное наименование политической партии и ее символика не должны полностью или в существенной части дублировать наименование и символику государственных органов, политических партий и общественных объединений, зарегистрированных в Республике Казахстан, а также политических партий и общественных объединений, ликвидированных в связи с нарушением законодательства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наименовании политической партии не допускаются указание на национальные, этнические, религиозные, региональные, общинные и гендерные признаки, использование имен и фамилий ее лидера, исторических личностей.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Политическая партия не вправе использовать в качестве своей символики </w:t>
      </w:r>
      <w:r>
        <w:rPr>
          <w:rFonts w:ascii="Consolas"/>
          <w:b w:val="false"/>
          <w:i w:val="false"/>
          <w:color w:val="000000"/>
          <w:sz w:val="20"/>
        </w:rPr>
        <w:t>государственные символы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других государств.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Политическая партия вправе использовать в качестве символики эмблемы, флаги, гимны, вымпелы, значки.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Символика политической партии не должна служить пропаганде антиконституционных и противозаконных целей.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6. Описание и эскизы символики политической партии должны содержаться в уставе.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7 с изменениями, внесенными законами РК от 8 июля 2005 г. </w:t>
      </w:r>
      <w:r>
        <w:rPr>
          <w:rFonts w:ascii="Consolas"/>
          <w:b w:val="false"/>
          <w:i w:val="false"/>
          <w:color w:val="000000"/>
          <w:sz w:val="20"/>
        </w:rPr>
        <w:t>№ 67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ст.2); от 06.02.2009 </w:t>
      </w:r>
      <w:r>
        <w:rPr>
          <w:rFonts w:ascii="Consolas"/>
          <w:b w:val="false"/>
          <w:i w:val="false"/>
          <w:color w:val="000000"/>
          <w:sz w:val="20"/>
        </w:rPr>
        <w:t>№ 122-IV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8. Членство в политической партии 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Членом политической партии может быть гражданин Республики Казахстан, достигший восемнадцатилетнего возраста.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Членство иностранцев, лиц без гражданства, а также коллективное членство в политической партии не допускаются.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Военнослужащие, работники </w:t>
      </w:r>
      <w:r>
        <w:rPr>
          <w:rFonts w:ascii="Consolas"/>
          <w:b w:val="false"/>
          <w:i w:val="false"/>
          <w:color w:val="000000"/>
          <w:sz w:val="20"/>
        </w:rPr>
        <w:t>органов</w:t>
      </w:r>
      <w:r>
        <w:rPr>
          <w:rFonts w:ascii="Consolas"/>
          <w:b w:val="false"/>
          <w:i w:val="false"/>
          <w:color w:val="000000"/>
          <w:sz w:val="20"/>
        </w:rPr>
        <w:t xml:space="preserve"> национальной безопасности, правоохранительных </w:t>
      </w:r>
      <w:r>
        <w:rPr>
          <w:rFonts w:ascii="Consolas"/>
          <w:b w:val="false"/>
          <w:i w:val="false"/>
          <w:color w:val="000000"/>
          <w:sz w:val="20"/>
        </w:rPr>
        <w:t>органов</w:t>
      </w:r>
      <w:r>
        <w:rPr>
          <w:rFonts w:ascii="Consolas"/>
          <w:b w:val="false"/>
          <w:i w:val="false"/>
          <w:color w:val="000000"/>
          <w:sz w:val="20"/>
        </w:rPr>
        <w:t xml:space="preserve"> и судьи не должны состоять в политической партии, выступать в поддержку какой-либо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Членство в политической партии является добровольным, индивидуальным и фиксированным.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Прием в политическую партию осуществляется на основании письменного заявления.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6. Членство в политической партии не может быть ограничено по признакам профессиональной, социальной, расовой, родовой, национальной или религиозной принадлежности, а также в зависимости от пола и имущественного положения.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7. Члены политической партии имеют право избирать и быть избранными в руководящие органы политической партии, получать информацию о деятельности политической партии и ее руководящих органов.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Основанием прекращения членства в политической партии являются смерть, выход из партии, исключение из партии, вступление в другую партию, прием на воинскую службу.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поступления на воинскую службу членство в политической партии прекращается автоматически.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8 с изменением, внесенным Законом РК от 16.02.2012 </w:t>
      </w:r>
      <w:r>
        <w:rPr>
          <w:rFonts w:ascii="Consolas"/>
          <w:b w:val="false"/>
          <w:i w:val="false"/>
          <w:color w:val="000000"/>
          <w:sz w:val="20"/>
        </w:rPr>
        <w:t>№ 562-IV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9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9. Устав политической партии 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Устав политической партии должен содержать: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наименование, цели и задачи политической партии, а также описание символики;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место нахождения центрального аппарата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условия и порядок приобретения и утраты членства в политической партии, права и обязанности ее членов;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порядок учета членов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порядок создания, реорганизации и ликвидации политической партии и ее структурных подразделений (филиалов и представительств);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порядок избрания руководящих и контрольно-ревизионных органов политической партии и ее структурных подразделений (филиалов и представительств), срок полномочий и компетенцию указанных органов;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порядок внесения изменений и дополнений в устав политической партии и ее программу;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порядок выдвижения от политической партии кандидатов (списков кандидатов) в депутаты и на иные выборные должности в органах государственной власти и органах местного самоуправления;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основания отзыва или ротации выдвинутых политической партией кандидатов в депутаты Мажилиса по территории единого общенационального избирательного округа;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10) права политической партии и ее структурных подразделений (филиалов и представительств) в области управления деньгами и иным имуществом, финансовую ответственность политической партии и ее структурных подразделений (филиалов и представительств) и порядок отчетности политической партии и ее структурных подразделений (филиалов и представительств).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уставе политической партии могут содержаться и иные положения, относящиеся к ее деятельности и не противоречащие законодательству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Изменения и дополнения, вносимые в устав политической партии, подлежат государственной регистрации. 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10. Государственная регистрация политической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партии 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 Государственная регистрация политической партии осуществляется Министерством юстиции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Документы, необходимые для государственной регистрации политической партии, представляются в регистрирующий орган не позднее чем через четыре месяца со дня проведения учредительного съезда (конференции)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В течение шести месяцев со дня государственной регистрации политическая партия обязана провести учетную регистрацию своих структурных подразделений (филиалов и представительств) в территориальных органах юстиции.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Невыполнение пункта 3 настоящей статьи влечет отмену государственной регистрации политической партии в порядке, установленном законодательством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Регистрация и перерегистрация политической партии, а также учетная регистрация ее структурных подразделений (филиалов и представительств) осуществляются в порядке и сроки,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Республики Казахстан о государственной регистрации юридических лиц и учетной регистрации филиалов и представительств.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6. Для государственной регистрации политической партии в ее составе должно быть не менее сорока тысяч членов партии, представляющих структурные подразделения (филиалы и представительства) партии во всех областях, городе республиканского значения и столице численностью не менее шестисот членов партии в каждой из них.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7. Государственная регистрация политической партии осуществляется при представлении в регистрирующий орган следующих документов: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 </w:t>
      </w:r>
      <w:r>
        <w:rPr>
          <w:rFonts w:ascii="Consolas"/>
          <w:b w:val="false"/>
          <w:i w:val="false"/>
          <w:color w:val="000000"/>
          <w:sz w:val="20"/>
        </w:rPr>
        <w:t>форме</w:t>
      </w:r>
      <w:r>
        <w:rPr>
          <w:rFonts w:ascii="Consolas"/>
          <w:b w:val="false"/>
          <w:i w:val="false"/>
          <w:color w:val="000000"/>
          <w:sz w:val="20"/>
        </w:rPr>
        <w:t xml:space="preserve">, установленной регистрирующим органом;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устав и программа политической партии в двух экземплярах, подписанные руководителем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протокол учредительного съезда (конференции)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списки членов политической партии на электронном и бумажном носителях по форме, установленной регистрирующим органом, и в соответствии с требованием пункта 6 настоящей статьи;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документ об уплате </w:t>
      </w:r>
      <w:r>
        <w:rPr>
          <w:rFonts w:ascii="Consolas"/>
          <w:b w:val="false"/>
          <w:i w:val="false"/>
          <w:color w:val="000000"/>
          <w:sz w:val="20"/>
        </w:rPr>
        <w:t>сбора</w:t>
      </w:r>
      <w:r>
        <w:rPr>
          <w:rFonts w:ascii="Consolas"/>
          <w:b w:val="false"/>
          <w:i w:val="false"/>
          <w:color w:val="000000"/>
          <w:sz w:val="20"/>
        </w:rPr>
        <w:t xml:space="preserve"> за государственную регистрацию юридического лица.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Срок государственной регистрации прерывается по основаниям, предусмотренным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государственной регистрации юридических лиц и учетной регистрации филиалов и представительств.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 устранении оснований, послуживших для перерыва срока государственной регистрации, регистрирующий орган принимает решение о государственной регистрации либо об отказе в государственной регистрации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10 с изменениями, внесенными законами РК от 08.07.2005 </w:t>
      </w:r>
      <w:r>
        <w:rPr>
          <w:rFonts w:ascii="Consolas"/>
          <w:b w:val="false"/>
          <w:i w:val="false"/>
          <w:color w:val="000000"/>
          <w:sz w:val="20"/>
        </w:rPr>
        <w:t>№ 67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 2); от 06.02.2009 </w:t>
      </w:r>
      <w:r>
        <w:rPr>
          <w:rFonts w:ascii="Consolas"/>
          <w:b w:val="false"/>
          <w:i w:val="false"/>
          <w:color w:val="000000"/>
          <w:sz w:val="20"/>
        </w:rPr>
        <w:t>№ 122-IV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24.12.2012 </w:t>
      </w:r>
      <w:r>
        <w:rPr>
          <w:rFonts w:ascii="Consolas"/>
          <w:b w:val="false"/>
          <w:i w:val="false"/>
          <w:color w:val="000000"/>
          <w:sz w:val="20"/>
        </w:rPr>
        <w:t>№ 60-V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11. Отказ в государственной регистрации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политической партии 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Регистрирующий орган отказывает в государственной регистрации политической партии по основаниям, предусмотренным 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Казахстан, а также в случае нарушения установленного законом порядка образования партии, несоответствия предоставленных документов, в том числе ее учредительных документов и списков членов партии, ее структурных подразделений (филиалов и представительств) законодательным актам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Регистрирующий орган отказывает в учетной регистрации структурного подразделения (филиала и представительства) политической партии по основаниям, предусмотренным 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 также в случае нарушения установленного законодательством порядка создания структурного подразделения (филиала и представительства), несоответствия предоставленных на учетную регистрацию документов, в том числе списков членов партии законодательным актам 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1-1. Количество установленных нарушений по спискам членов политической партии, не влияющих на общее количество членов партии, предусмотренное пунктом 6 статьи 10 настоящего Закона, не может являться основанием для отказа в государственной регистрации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Действие настоящего пункта не распространяется на случаи нарушения пунктов 1, 2, 3 и 5 статьи 8 настоящего Закона.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случае отказа в государственной регистрации политическая партия может предоставить повторно в регистрирующий орган документы для ее государственной регистрации по истечении трех месяцев.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Отказ в государственной регистрации политической партии, учетной регистрации ее структурных подразделений (филиалов и представительств) может быть обжалован в </w:t>
      </w:r>
      <w:r>
        <w:rPr>
          <w:rFonts w:ascii="Consolas"/>
          <w:b w:val="false"/>
          <w:i w:val="false"/>
          <w:color w:val="000000"/>
          <w:sz w:val="20"/>
        </w:rPr>
        <w:t>судебном порядке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Сноска. Статья 11 - в редакции Закона РК от 8 июля 2005 г. </w:t>
      </w:r>
      <w:r>
        <w:rPr>
          <w:rFonts w:ascii="Consolas"/>
          <w:b w:val="false"/>
          <w:i w:val="false"/>
          <w:color w:val="000000"/>
          <w:sz w:val="20"/>
        </w:rPr>
        <w:t>№ 67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ст.2); с изменениями, внесенными Законом РК от 06.02.2009 </w:t>
      </w:r>
      <w:r>
        <w:rPr>
          <w:rFonts w:ascii="Consolas"/>
          <w:b w:val="false"/>
          <w:i w:val="false"/>
          <w:color w:val="000000"/>
          <w:sz w:val="20"/>
        </w:rPr>
        <w:t>№ 122-IV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12. Государственные органы, осуществляющие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контроль за соблюдением законодательства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Республики Казахстан о политических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партиях 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Контроль за соблюдением законодательства Республики Казахстан о политических партиях, а также за соответствием деятельности политической партии и ее структурных подразделений (филиалов и представительств) законодательству Республики Казахстан осуществляют: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 регистрирующие органы, имеющие право истребовать или получать доступ к документам политической партии и ее структурных подразделений (филиалов и представительств), подтверждающим наличие необходимого числа членов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органы государственных доходов в соответствии с налоговым законодательством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другие государственные органы в случаях, предусмотренных законодательными актами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Проверка достоверности списков инициативной группы граждан по созданию политической партии, членов политической партии на соответствие требованиям пункта 1 </w:t>
      </w:r>
      <w:r>
        <w:rPr>
          <w:rFonts w:ascii="Consolas"/>
          <w:b w:val="false"/>
          <w:i w:val="false"/>
          <w:color w:val="000000"/>
          <w:sz w:val="20"/>
        </w:rPr>
        <w:t>статьи 6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статьи 8</w:t>
      </w:r>
      <w:r>
        <w:rPr>
          <w:rFonts w:ascii="Consolas"/>
          <w:b w:val="false"/>
          <w:i w:val="false"/>
          <w:color w:val="000000"/>
          <w:sz w:val="20"/>
        </w:rPr>
        <w:t>, пункта 6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> настоящего Закона осуществляется соответствующими государственными органами в </w:t>
      </w:r>
      <w:r>
        <w:rPr>
          <w:rFonts w:ascii="Consolas"/>
          <w:b w:val="false"/>
          <w:i w:val="false"/>
          <w:color w:val="000000"/>
          <w:sz w:val="20"/>
        </w:rPr>
        <w:t>порядке</w:t>
      </w:r>
      <w:r>
        <w:rPr>
          <w:rFonts w:ascii="Consolas"/>
          <w:b w:val="false"/>
          <w:i w:val="false"/>
          <w:color w:val="000000"/>
          <w:sz w:val="20"/>
        </w:rPr>
        <w:t xml:space="preserve">, определяемом Правительством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12 с изменениями, внесенными законами РК от 8 июля 2005 г. </w:t>
      </w:r>
      <w:r>
        <w:rPr>
          <w:rFonts w:ascii="Consolas"/>
          <w:b w:val="false"/>
          <w:i w:val="false"/>
          <w:color w:val="000000"/>
          <w:sz w:val="20"/>
        </w:rPr>
        <w:t>№ 67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ст.2); от 07.11.2014 </w:t>
      </w:r>
      <w:r>
        <w:rPr>
          <w:rFonts w:ascii="Consolas"/>
          <w:b w:val="false"/>
          <w:i w:val="false"/>
          <w:color w:val="000000"/>
          <w:sz w:val="20"/>
        </w:rPr>
        <w:t>№ 248-V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13. Приостановление деятельности политической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партии 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Деятельность политической партии может быть приостановлена по решению суда на срок от трех до шести месяцев в случаях: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нарушения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 и законодательства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систематического осуществления деятельности, противоречащей уставу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публичного призыва и выступлений руководителей политической партии, направленных на осуществление экстремизма;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несоответствия численности членов политической партии требованиям пункта 6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 настоящего Закона.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период приостановления деятельности политической партии руководителям и членам партии запрещается выступать от ее имени в средствах массовой информации, организовывать и проводить собрания, митинги и иные публичные выступления, а также приостанавливаются расходные операции по банковским счетам политической партии, за исключением расчетов по трудовым договорам, возмещению убытков, причиненных в результате ее деятельности, и уплате штрафов.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Если в течение установленного срока приостановления деятельности политической партии нарушения будут устранены, то политическая партия возобновляет свою деятельность.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Факт устранения политической партией выявленных нарушений устанавливается судом, вынесшим решение о приостановлении деятельности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статью 13 внесены изменения - Законами РК от 23 февраля 2005 г. </w:t>
      </w:r>
      <w:r>
        <w:rPr>
          <w:rFonts w:ascii="Consolas"/>
          <w:b w:val="false"/>
          <w:i w:val="false"/>
          <w:color w:val="000000"/>
          <w:sz w:val="20"/>
        </w:rPr>
        <w:t>№ 33</w:t>
      </w:r>
      <w:r>
        <w:rPr>
          <w:rFonts w:ascii="Consolas"/>
          <w:b w:val="false"/>
          <w:i w:val="false"/>
          <w:color w:val="ff0000"/>
          <w:sz w:val="20"/>
        </w:rPr>
        <w:t xml:space="preserve">; от 8 июля 2005 г. </w:t>
      </w:r>
      <w:r>
        <w:rPr>
          <w:rFonts w:ascii="Consolas"/>
          <w:b w:val="false"/>
          <w:i w:val="false"/>
          <w:color w:val="000000"/>
          <w:sz w:val="20"/>
        </w:rPr>
        <w:t>№ 67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ст.2). </w:t>
      </w:r>
    </w:p>
    <w:bookmarkStart w:name="z29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14. Реорганизация и ликвидация политической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партии 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Реорганизация политической партии (слияние, присоединение, разделение, выделение, преобразование) производится по решению ее высшего органа в порядке, предусмотренном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уставом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Структурные подразделения (филиалы и представительства) политической партии, прекращающей свою деятельность, подлежат снятию с учетной регистрации в регистрирующем органе на основании решения высшего органа политической партии о реорганизации (ликвидации).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Регистрация вновь образованной после реорганизации политической партии осуществляется по истечении двухмесячного срока со дня принятия решения о реорганизации политической партии в порядке, установленном законодательством 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2-1. При разделении политической партии или выделении из состава политической партии общая численность членов реорганизованной политической партии и вновь образованных политических партий должна соответствовать требованиям пункта 6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Политическая партия ликвидируется: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по решению ее высшего органа;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по предложению не менее пятидесяти одного процента ее членов, представляющих не менее половины регионов;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по решению суда.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Ликвидация политической партии производится ликвидационной комиссией, назначаемой высшим органом политической партии, или судом в порядке, предусмотренном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По решению суда политическая партия может быть ликвидирована в случаях: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невыполнения требований настоящего Закона;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неустранения в срок, установленный судом, нарушений, послуживших основанием для приостановления деятельности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систематического осуществления деятельности, противоречащей уставу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осуществления деятельности, запрещенной 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либо с неоднократным (не менее двух раз) или грубым нарушением законодательства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признания недействительной государственной регистрации политической партии при установлении недостоверности сведений, содержащихся в документах, представленных для государственной регистрации, либо отмены государственной регистрации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двукратного подряд неучастия политической партии в </w:t>
      </w:r>
      <w:r>
        <w:rPr>
          <w:rFonts w:ascii="Consolas"/>
          <w:b w:val="false"/>
          <w:i w:val="false"/>
          <w:color w:val="000000"/>
          <w:sz w:val="20"/>
        </w:rPr>
        <w:t>выборах</w:t>
      </w:r>
      <w:r>
        <w:rPr>
          <w:rFonts w:ascii="Consolas"/>
          <w:b w:val="false"/>
          <w:i w:val="false"/>
          <w:color w:val="000000"/>
          <w:sz w:val="20"/>
        </w:rPr>
        <w:t xml:space="preserve"> депутатов Мажилиса Парламента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финансирования иностранными юридическими лицами и гражданами, иностранными государствами и международными организациями, принятия политической партией пожертвований, запрещенных настоящим Законом;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7-1) осуществления деятельности политической партии, ее структурных подразделений (филиалов и представительств) без перерегистрации в случаях,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в иных случаях, предусмотренных законодательными актами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14 с изменениями, внесенными законами РК от 8 июля 2005 г. </w:t>
      </w:r>
      <w:r>
        <w:rPr>
          <w:rFonts w:ascii="Consolas"/>
          <w:b w:val="false"/>
          <w:i w:val="false"/>
          <w:color w:val="000000"/>
          <w:sz w:val="20"/>
        </w:rPr>
        <w:t>№ 67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ст.2); от 06.02.2009 </w:t>
      </w:r>
      <w:r>
        <w:rPr>
          <w:rFonts w:ascii="Consolas"/>
          <w:b w:val="false"/>
          <w:i w:val="false"/>
          <w:color w:val="000000"/>
          <w:sz w:val="20"/>
        </w:rPr>
        <w:t>№ 122-IV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Start w:name="z31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3. Деятельность политической партии 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15. Права и обязанности политической партии 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Политическая партия для осуществления целей и задач, определенных уставом и программой, в порядке, установленном законодательством Республики Казахстан, имеет право: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распространять информацию о своей деятельности и пропагандировать свои цели и задачи;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объединяться на добровольных началах в ассоциации (союзы), избирательные блоки;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выдвигать кандидатов в Президенты Республики Казахстан, депутаты Мажилиса Парламента и маслихатов Республики; через своих представителей в маслихатах предлагать кандидатуры в депутаты Сената Парламента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создавать свои средства массовой информации;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проводить собрания, митинги и демонстрации, шествия и пикетирование;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осуществлять иные права, предусмотренные настоящим Законом и иными </w:t>
      </w:r>
      <w:r>
        <w:rPr>
          <w:rFonts w:ascii="Consolas"/>
          <w:b w:val="false"/>
          <w:i w:val="false"/>
          <w:color w:val="000000"/>
          <w:sz w:val="20"/>
        </w:rPr>
        <w:t>законодательными 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Политическая партия обязана: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соблюдать требования Конституции и законодательства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обеспечить каждому гражданину возможность ознакомиться с затрагивающими его права и интересы документами, решениями и источниками информации;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информировать регистрирующий орган об изменениях места нахождения постоянно действующего органа и данных о его руководителях в объеме сведений, включаемых в Национальный реестр бизнес-идентификационных номеров;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представлять органам государственных доходов отчет о своей финансовой деятельности в сроки и объеме, установленные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15 с изменениями, внесенными законами РК от 24.12.2012 </w:t>
      </w:r>
      <w:r>
        <w:rPr>
          <w:rFonts w:ascii="Consolas"/>
          <w:b w:val="false"/>
          <w:i w:val="false"/>
          <w:color w:val="000000"/>
          <w:sz w:val="20"/>
        </w:rPr>
        <w:t>№ 60-V</w:t>
      </w:r>
      <w:r>
        <w:rPr>
          <w:rFonts w:ascii="Consolas"/>
          <w:b w:val="false"/>
          <w:i w:val="false"/>
          <w:color w:val="ff0000"/>
          <w:sz w:val="20"/>
        </w:rPr>
        <w:t xml:space="preserve"> (вводится в действие по истечении десяти календарных дней после его первого официального опубликования); от 07.11.2014 </w:t>
      </w:r>
      <w:r>
        <w:rPr>
          <w:rFonts w:ascii="Consolas"/>
          <w:b w:val="false"/>
          <w:i w:val="false"/>
          <w:color w:val="000000"/>
          <w:sz w:val="20"/>
        </w:rPr>
        <w:t>№ 248-V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34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16. Органы политической партии и ее структурных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подразделений (филиалов и представительств) 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Высшим руководящим органом политической партии является съезд (конференция) политической партии, созываемый не реже одного раза в течение четырех лет.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На съезде (конференции) политической партии: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вносятся изменения и дополнения в устав и программу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выдвигаются члены политической партии в качестве кандидатов в Президенты Республики Казахстан, депутаты Мажилиса Парламента, утверждается партийный список кандидатов в депутаты, представляемый для регистрации в </w:t>
      </w:r>
      <w:r>
        <w:rPr>
          <w:rFonts w:ascii="Consolas"/>
          <w:b w:val="false"/>
          <w:i w:val="false"/>
          <w:color w:val="000000"/>
          <w:sz w:val="20"/>
        </w:rPr>
        <w:t>Центральную избирательную комиссию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избираются руководящие органы политической партии;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утверждается размер членских партийных взносов.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Высшим руководящим органом филиала и представительства политической партии является конференция (общее собрание) филиала и представительства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На конференции (общем собрании) филиала и представительства политической партии: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избираются их руководящие органы;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выдвигаются кандидаты в депутаты соответствующих маслихатов.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Решение съезда (конференции) политической партии принимается большинством голосов при участии на съезде (конференции) политической партии представителей всех областных, города республиканского значения и столицы филиалов и представительств политической партии. </w:t>
      </w:r>
    </w:p>
    <w:bookmarkStart w:name="z36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17. Собственность политической партии </w:t>
      </w:r>
    </w:p>
    <w:bookmarkEnd w:id="26"/>
    <w:bookmarkStart w:name="z6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собственности политической партии могут находиться объекты, необходимые для материального обеспечения деятельности, предусмотренной ее уставом, а также организации, создаваемые за счет ее средств, за исключением объектов, запрещенных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Собственником имущества политической партии, в том числе имущества ее структурных подразделений (филиалов и представительств), является политическая партия в целом. Члены политической партии не имеют прав в отношении имущества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Имущество политической партии используется только для реализации целей и решения задач, предусмотренных уставом и программой политической партии.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Имущество политической партии в случае ее ликвидации должно быть использовано в соответствии с ее уставом. Если уставом политической партии такой порядок не предусмотрен, то решение этого вопроса осуществляется органом, принявшим решение о ликвидации политической партии. 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18. Источники финансирования и использование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средств политической партией </w:t>
      </w:r>
    </w:p>
    <w:bookmarkEnd w:id="28"/>
    <w:bookmarkStart w:name="z5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Средства политической партии формируются из: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вступительных и членских взносов;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пожертвований граждан и негосударственных организаций Республики Казахстан, осуществляемых в порядке, установленном центральным исполнительным </w:t>
      </w:r>
      <w:r>
        <w:rPr>
          <w:rFonts w:ascii="Consolas"/>
          <w:b w:val="false"/>
          <w:i w:val="false"/>
          <w:color w:val="000000"/>
          <w:sz w:val="20"/>
        </w:rPr>
        <w:t>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, обеспечивающим налоговый контроль за исполнением налоговых обязательств перед государством, при условии, что эти пожертвования документально подтверждены и указан их источник;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доходов от предпринимательской деятельности;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бюджетных средств.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Не допускаются пожертвования политической партии и ее структурным подразделениям (филиалам и представительствам) от: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иностранных государств, иностранных юридических лиц и международных организаций;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иностранцев и лиц без гражданства;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юридических лиц с иностранным участием;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государственных органов и государственных организаций;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религиозных объединений и благотворительных организаций;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анонимных пожертвователей;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от граждан или негосударственных организаций Республики Казахстан, получающих гранты и иные средства от международных или иностранных неправительственных организаций.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Пожертвования, поступившие от лиц, указанных в настоящем пункте, зачисляются в доход государства по решению суда.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Деньги политической партии размещаются на счетах банков, зарегистрированных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Деньги и иное имущество политической партии не могут распределяться между ее членами и должны расходоваться в соответствии с уставными целями. Допускается использование политической партией своих средств на благотворительную помощь.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Годовая финансовая отчетность политической партии ежегодно публикуется в республиканских печатных изданиях.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18 с изменениями, внесенными законами РК от 8 июля 2005 г. </w:t>
      </w:r>
      <w:r>
        <w:rPr>
          <w:rFonts w:ascii="Consolas"/>
          <w:b w:val="false"/>
          <w:i w:val="false"/>
          <w:color w:val="000000"/>
          <w:sz w:val="20"/>
        </w:rPr>
        <w:t>№ 67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ст.2); от 06.02.2009 </w:t>
      </w:r>
      <w:r>
        <w:rPr>
          <w:rFonts w:ascii="Consolas"/>
          <w:b w:val="false"/>
          <w:i w:val="false"/>
          <w:color w:val="000000"/>
          <w:sz w:val="20"/>
        </w:rPr>
        <w:t>№ 122-IV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16.11.2015 </w:t>
      </w:r>
      <w:r>
        <w:rPr>
          <w:rFonts w:ascii="Consolas"/>
          <w:b w:val="false"/>
          <w:i w:val="false"/>
          <w:color w:val="000000"/>
          <w:sz w:val="20"/>
        </w:rPr>
        <w:t>№ 403-V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"/>
    <w:bookmarkStart w:name="z57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   </w:t>
      </w:r>
      <w:r>
        <w:rPr>
          <w:rFonts w:ascii="Consolas"/>
          <w:b/>
          <w:i w:val="false"/>
          <w:color w:val="000000"/>
          <w:sz w:val="20"/>
        </w:rPr>
        <w:t xml:space="preserve">Статья 18-1. Бюджетные средства, выделяемые политическим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  партиям 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  1. Бюджетные средства ежегодно выделяются политическим партиям, представленным в Мажилисе Парламента Республики Казахстан по итогам последних выборов.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Размер бюджетных средств, выделяемых на финансирование деятельности политических партий, определяется в </w:t>
      </w:r>
      <w:r>
        <w:rPr>
          <w:rFonts w:ascii="Consolas"/>
          <w:b w:val="false"/>
          <w:i w:val="false"/>
          <w:color w:val="000000"/>
          <w:sz w:val="20"/>
        </w:rPr>
        <w:t>законе</w:t>
      </w:r>
      <w:r>
        <w:rPr>
          <w:rFonts w:ascii="Consolas"/>
          <w:b w:val="false"/>
          <w:i w:val="false"/>
          <w:color w:val="000000"/>
          <w:sz w:val="20"/>
        </w:rPr>
        <w:t xml:space="preserve"> о республиканском бюджете.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Порядок</w:t>
      </w:r>
      <w:r>
        <w:rPr>
          <w:rFonts w:ascii="Consolas"/>
          <w:b w:val="false"/>
          <w:i w:val="false"/>
          <w:color w:val="000000"/>
          <w:sz w:val="20"/>
        </w:rPr>
        <w:t xml:space="preserve"> финансирования политических партий определяется Центральной избирательной комиссией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Контроль за расходованием бюджетных средств осуществляется в порядке, установленном бюджетным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Глава 3 дополнена статьей 18-1 в соответствии с Законом РК от 06.02.2009 </w:t>
      </w:r>
      <w:r>
        <w:rPr>
          <w:rFonts w:ascii="Consolas"/>
          <w:b w:val="false"/>
          <w:i w:val="false"/>
          <w:color w:val="000000"/>
          <w:sz w:val="20"/>
        </w:rPr>
        <w:t>№ 122-IV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Start w:name="z40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4. Заключительные положения 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19. Ответственность за нарушение законодательства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Республики Казахстан о политических партиях 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Ответственность за нарушение законодательства Республики Казахстан о политических партиях несут виновные в этом физические и юридические лица, в том числе должностные лица государственных органов и лица, входящие в состав руководящих органов политической партии, в </w:t>
      </w:r>
      <w:r>
        <w:rPr>
          <w:rFonts w:ascii="Consolas"/>
          <w:b w:val="false"/>
          <w:i w:val="false"/>
          <w:color w:val="000000"/>
          <w:sz w:val="20"/>
        </w:rPr>
        <w:t>соответствии</w:t>
      </w:r>
      <w:r>
        <w:rPr>
          <w:rFonts w:ascii="Consolas"/>
          <w:b w:val="false"/>
          <w:i w:val="false"/>
          <w:color w:val="000000"/>
          <w:sz w:val="20"/>
        </w:rPr>
        <w:t> с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Казахстан. </w:t>
      </w:r>
    </w:p>
    <w:bookmarkStart w:name="z43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20. Международные связи политических партий 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Политические партии Республики Казахстан могут устанавливать и поддерживать международные связи, заключать соответствующие соглашения, вступать в качестве коллективных членов в международные некоммерческие неправительственные объединения, за исключением религиозных. </w:t>
      </w:r>
    </w:p>
    <w:bookmarkStart w:name="z4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21. Переходные положения 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Политические партии, созданные до введения в действие настоящего Закона, обязаны в течение шести месяцев пройти государственную перерегистрацию в соответствии с требованиями настоящего Закона. </w:t>
      </w:r>
    </w:p>
    <w:bookmarkStart w:name="z48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 Статья 22. Порядок введения в действие настоящего Закона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Настоящий Закон вводится в действие со дня его официального опубликования.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 силу </w:t>
      </w:r>
      <w:r>
        <w:rPr>
          <w:rFonts w:ascii="Consolas"/>
          <w:b w:val="false"/>
          <w:i w:val="false"/>
          <w:color w:val="000000"/>
          <w:sz w:val="20"/>
        </w:rPr>
        <w:t>Закон</w:t>
      </w:r>
      <w:r>
        <w:rPr>
          <w:rFonts w:ascii="Consolas"/>
          <w:b w:val="false"/>
          <w:i w:val="false"/>
          <w:color w:val="000000"/>
          <w:sz w:val="20"/>
        </w:rPr>
        <w:t xml:space="preserve"> Республики Казахстан от 2 июля 1996 г. "О политических партиях" (Ведомости Парламента Республики Казахстан, 1996 г., N 11-12, ст. 260; 1997 г., N 13-14, ст. 205). 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Президент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