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77d7" w14:textId="ef877d7">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государственных закупках</w:t>
      </w:r>
    </w:p>
    <w:p>
      <w:pPr>
        <w:spacing w:after="0"/>
        <w:ind w:left="0"/>
        <w:jc w:val="left"/>
      </w:pPr>
      <w:r>
        <w:rPr>
          <w:rFonts w:ascii="Consolas"/>
          <w:b w:val="false"/>
          <w:i w:val="false"/>
          <w:color w:val="000000"/>
          <w:sz w:val="20"/>
        </w:rPr>
        <w:t>Закон Республики Казахстан от 4 декабря 2015 года № 434-V ЗРК</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ст.52</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В Закон предусмотрены изменения Законом РК от 28.12.2016 </w:t>
      </w:r>
      <w:r>
        <w:rPr>
          <w:rFonts w:ascii="Consolas"/>
          <w:b w:val="false"/>
          <w:i w:val="false"/>
          <w:color w:val="ff0000"/>
          <w:sz w:val="20"/>
        </w:rPr>
        <w:t>№ 36-VІ</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w:t>
      </w:r>
    </w:p>
    <w:p>
      <w:pPr>
        <w:spacing w:after="0"/>
        <w:ind w:left="0"/>
        <w:jc w:val="left"/>
      </w:pPr>
      <w:r>
        <w:rPr>
          <w:rFonts w:ascii="Consolas"/>
          <w:b/>
          <w:i w:val="false"/>
          <w:color w:val="000000"/>
        </w:rPr>
        <w:t xml:space="preserve"> Глава 1. ОБЩИЕ ПОЛОЖЕНИЯ</w:t>
      </w:r>
    </w:p>
    <w:p>
      <w:pPr>
        <w:spacing w:after="0"/>
        <w:ind w:left="0"/>
        <w:jc w:val="left"/>
      </w:pPr>
      <w:r>
        <w:rPr>
          <w:rFonts w:ascii="Consolas"/>
          <w:b/>
          <w:i w:val="false"/>
          <w:color w:val="000000"/>
          <w:sz w:val="20"/>
        </w:rPr>
        <w:t>Статья 1. Сфера применения настоящего Закона</w:t>
      </w:r>
    </w:p>
    <w:p>
      <w:pPr>
        <w:spacing w:after="0"/>
        <w:ind w:left="0"/>
        <w:jc w:val="left"/>
      </w:pPr>
      <w:r>
        <w:rPr>
          <w:rFonts w:ascii="Consolas"/>
          <w:b w:val="false"/>
          <w:i w:val="false"/>
          <w:color w:val="000000"/>
          <w:sz w:val="20"/>
        </w:rPr>
        <w:t>
      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государственных функций либо уставной деятельности заказчика, за исключением:</w:t>
      </w:r>
    </w:p>
    <w:p>
      <w:pPr>
        <w:spacing w:after="0"/>
        <w:ind w:left="0"/>
        <w:jc w:val="left"/>
      </w:pPr>
      <w:r>
        <w:rPr>
          <w:rFonts w:ascii="Consolas"/>
          <w:b w:val="false"/>
          <w:i w:val="false"/>
          <w:color w:val="000000"/>
          <w:sz w:val="20"/>
        </w:rPr>
        <w:t>
      1) услуг, приобретаемых у физических лиц по трудовым договорам;</w:t>
      </w:r>
    </w:p>
    <w:p>
      <w:pPr>
        <w:spacing w:after="0"/>
        <w:ind w:left="0"/>
        <w:jc w:val="left"/>
      </w:pPr>
      <w:r>
        <w:rPr>
          <w:rFonts w:ascii="Consolas"/>
          <w:b w:val="false"/>
          <w:i w:val="false"/>
          <w:color w:val="000000"/>
          <w:sz w:val="20"/>
        </w:rPr>
        <w:t>
      2) услуг, приобретаемых у физических лиц, не являющихся субъектами предпринимательской деятельности, по договорам возмездного оказания услуг;</w:t>
      </w:r>
    </w:p>
    <w:p>
      <w:pPr>
        <w:spacing w:after="0"/>
        <w:ind w:left="0"/>
        <w:jc w:val="left"/>
      </w:pPr>
      <w:r>
        <w:rPr>
          <w:rFonts w:ascii="Consolas"/>
          <w:b w:val="false"/>
          <w:i w:val="false"/>
          <w:color w:val="000000"/>
          <w:sz w:val="20"/>
        </w:rPr>
        <w:t>
      3) услуг, связанных с осуществлением командировочных расходов;</w:t>
      </w:r>
    </w:p>
    <w:p>
      <w:pPr>
        <w:spacing w:after="0"/>
        <w:ind w:left="0"/>
        <w:jc w:val="left"/>
      </w:pPr>
      <w:r>
        <w:rPr>
          <w:rFonts w:ascii="Consolas"/>
          <w:b w:val="false"/>
          <w:i w:val="false"/>
          <w:color w:val="000000"/>
          <w:sz w:val="20"/>
        </w:rPr>
        <w:t>
      4) государственного задания и товаров, работ, услуг, приобретаемых в рамках его выполнения в соответствии с бюджетным законодательством Республики Казахстан;</w:t>
      </w:r>
    </w:p>
    <w:p>
      <w:pPr>
        <w:spacing w:after="0"/>
        <w:ind w:left="0"/>
        <w:jc w:val="left"/>
      </w:pPr>
      <w:r>
        <w:rPr>
          <w:rFonts w:ascii="Consolas"/>
          <w:b w:val="false"/>
          <w:i w:val="false"/>
          <w:color w:val="000000"/>
          <w:sz w:val="20"/>
        </w:rPr>
        <w:t>
      5) внесения взносов (вкладов), в том числе в уставный капитал юридических лиц;</w:t>
      </w:r>
    </w:p>
    <w:p>
      <w:pPr>
        <w:spacing w:after="0"/>
        <w:ind w:left="0"/>
        <w:jc w:val="left"/>
      </w:pPr>
      <w:r>
        <w:rPr>
          <w:rFonts w:ascii="Consolas"/>
          <w:b w:val="false"/>
          <w:i w:val="false"/>
          <w:color w:val="000000"/>
          <w:sz w:val="20"/>
        </w:rPr>
        <w:t>
      6) товаров, работ, услуг, приобретаемых национальными управляющими холдингами, национальными холдингами, национальными управляющими компаниями, национальными компаниями и аффилиированными с ними юридическими лицами,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left"/>
      </w:pPr>
      <w:r>
        <w:rPr>
          <w:rFonts w:ascii="Consolas"/>
          <w:b w:val="false"/>
          <w:i w:val="false"/>
          <w:color w:val="000000"/>
          <w:sz w:val="20"/>
        </w:rPr>
        <w:t>
      7) товаров (продукции), работ и услуг военного и двойного назначения (применения), входящих в состав государственного оборонного заказа;</w:t>
      </w:r>
    </w:p>
    <w:p>
      <w:pPr>
        <w:spacing w:after="0"/>
        <w:ind w:left="0"/>
        <w:jc w:val="left"/>
      </w:pPr>
      <w:r>
        <w:rPr>
          <w:rFonts w:ascii="Consolas"/>
          <w:b w:val="false"/>
          <w:i w:val="false"/>
          <w:color w:val="000000"/>
          <w:sz w:val="20"/>
        </w:rPr>
        <w:t xml:space="preserve">
      8) товаров, работ, услуг, приобретаемых при проведении операции, предусмотренной подпунктом 11) </w:t>
      </w:r>
      <w:r>
        <w:rPr>
          <w:rFonts w:ascii="Consolas"/>
          <w:b w:val="false"/>
          <w:i w:val="false"/>
          <w:color w:val="000000"/>
          <w:sz w:val="20"/>
        </w:rPr>
        <w:t>пункта 2</w:t>
      </w:r>
      <w:r>
        <w:rPr>
          <w:rFonts w:ascii="Consolas"/>
          <w:b w:val="false"/>
          <w:i w:val="false"/>
          <w:color w:val="000000"/>
          <w:sz w:val="20"/>
        </w:rPr>
        <w:t xml:space="preserve"> статьи 5-1 Закона Республики Казахстан "О банках и банковской деятельности в Республике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27.02.2017 </w:t>
      </w:r>
      <w:r>
        <w:rPr>
          <w:rFonts w:ascii="Consolas"/>
          <w:b w:val="false"/>
          <w:i w:val="false"/>
          <w:color w:val="ff0000"/>
          <w:sz w:val="20"/>
        </w:rPr>
        <w:t>№ 49-VI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2. Основные понятия, используемые в настоящем Законе</w:t>
      </w:r>
    </w:p>
    <w:p>
      <w:pPr>
        <w:spacing w:after="0"/>
        <w:ind w:left="0"/>
        <w:jc w:val="left"/>
      </w:pPr>
      <w:r>
        <w:rPr>
          <w:rFonts w:ascii="Consolas"/>
          <w:b w:val="false"/>
          <w:i w:val="false"/>
          <w:color w:val="000000"/>
          <w:sz w:val="20"/>
        </w:rPr>
        <w:t>
      В настоящем Законе используются следующие основные понятия:</w:t>
      </w:r>
    </w:p>
    <w:bookmarkStart w:name="z300" w:id="0"/>
    <w:p>
      <w:pPr>
        <w:spacing w:after="0"/>
        <w:ind w:left="0"/>
        <w:jc w:val="left"/>
      </w:pPr>
      <w:r>
        <w:rPr>
          <w:rFonts w:ascii="Consolas"/>
          <w:b w:val="false"/>
          <w:i w:val="false"/>
          <w:color w:val="000000"/>
          <w:sz w:val="20"/>
        </w:rPr>
        <w:t>
      1) шаг аукциона – денежный интервал, на который снижается цена предмета аукциона;</w:t>
      </w:r>
    </w:p>
    <w:bookmarkEnd w:id="0"/>
    <w:bookmarkStart w:name="z301" w:id="1"/>
    <w:p>
      <w:pPr>
        <w:spacing w:after="0"/>
        <w:ind w:left="0"/>
        <w:jc w:val="left"/>
      </w:pPr>
      <w:r>
        <w:rPr>
          <w:rFonts w:ascii="Consolas"/>
          <w:b w:val="false"/>
          <w:i w:val="false"/>
          <w:color w:val="000000"/>
          <w:sz w:val="20"/>
        </w:rPr>
        <w:t>
      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государственных закупках. Физическое лицо, не являющееся субъектом предпринимательской деятельности,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bookmarkEnd w:id="1"/>
    <w:bookmarkStart w:name="z302" w:id="2"/>
    <w:p>
      <w:pPr>
        <w:spacing w:after="0"/>
        <w:ind w:left="0"/>
        <w:jc w:val="left"/>
      </w:pPr>
      <w:r>
        <w:rPr>
          <w:rFonts w:ascii="Consolas"/>
          <w:b w:val="false"/>
          <w:i w:val="false"/>
          <w:color w:val="000000"/>
          <w:sz w:val="20"/>
        </w:rPr>
        <w:t>
      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bookmarkEnd w:id="2"/>
    <w:bookmarkStart w:name="z303" w:id="3"/>
    <w:p>
      <w:pPr>
        <w:spacing w:after="0"/>
        <w:ind w:left="0"/>
        <w:jc w:val="left"/>
      </w:pPr>
      <w:r>
        <w:rPr>
          <w:rFonts w:ascii="Consolas"/>
          <w:b w:val="false"/>
          <w:i w:val="false"/>
          <w:color w:val="000000"/>
          <w:sz w:val="20"/>
        </w:rPr>
        <w:t>
      4) стартовая цена – цена, предложенная потенциальным поставщиком до проведения аукциона, прилагаемая к заявке на участие в аукционе;</w:t>
      </w:r>
    </w:p>
    <w:bookmarkEnd w:id="3"/>
    <w:bookmarkStart w:name="z304" w:id="4"/>
    <w:p>
      <w:pPr>
        <w:spacing w:after="0"/>
        <w:ind w:left="0"/>
        <w:jc w:val="left"/>
      </w:pPr>
      <w:r>
        <w:rPr>
          <w:rFonts w:ascii="Consolas"/>
          <w:b w:val="false"/>
          <w:i w:val="false"/>
          <w:color w:val="000000"/>
          <w:sz w:val="20"/>
        </w:rPr>
        <w:t>
      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4"/>
    <w:bookmarkStart w:name="z305" w:id="5"/>
    <w:p>
      <w:pPr>
        <w:spacing w:after="0"/>
        <w:ind w:left="0"/>
        <w:jc w:val="left"/>
      </w:pPr>
      <w:r>
        <w:rPr>
          <w:rFonts w:ascii="Consolas"/>
          <w:b w:val="false"/>
          <w:i w:val="false"/>
          <w:color w:val="000000"/>
          <w:sz w:val="20"/>
        </w:rPr>
        <w:t>
      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bookmarkEnd w:id="5"/>
    <w:bookmarkStart w:name="z306" w:id="6"/>
    <w:p>
      <w:pPr>
        <w:spacing w:after="0"/>
        <w:ind w:left="0"/>
        <w:jc w:val="left"/>
      </w:pPr>
      <w:r>
        <w:rPr>
          <w:rFonts w:ascii="Consolas"/>
          <w:b w:val="false"/>
          <w:i w:val="false"/>
          <w:color w:val="000000"/>
          <w:sz w:val="20"/>
        </w:rPr>
        <w:t>
      7) демпинговая цена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законодательством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законодательством Республики Казахстан;</w:t>
      </w:r>
    </w:p>
    <w:bookmarkEnd w:id="6"/>
    <w:bookmarkStart w:name="z307" w:id="7"/>
    <w:p>
      <w:pPr>
        <w:spacing w:after="0"/>
        <w:ind w:left="0"/>
        <w:jc w:val="left"/>
      </w:pPr>
      <w:r>
        <w:rPr>
          <w:rFonts w:ascii="Consolas"/>
          <w:b w:val="false"/>
          <w:i w:val="false"/>
          <w:color w:val="000000"/>
          <w:sz w:val="20"/>
        </w:rPr>
        <w:t>
      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bookmarkEnd w:id="7"/>
    <w:bookmarkStart w:name="z308" w:id="8"/>
    <w:p>
      <w:pPr>
        <w:spacing w:after="0"/>
        <w:ind w:left="0"/>
        <w:jc w:val="left"/>
      </w:pPr>
      <w:r>
        <w:rPr>
          <w:rFonts w:ascii="Consolas"/>
          <w:b w:val="false"/>
          <w:i w:val="false"/>
          <w:color w:val="000000"/>
          <w:sz w:val="20"/>
        </w:rPr>
        <w:t>
      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bookmarkEnd w:id="8"/>
    <w:bookmarkStart w:name="z309" w:id="9"/>
    <w:p>
      <w:pPr>
        <w:spacing w:after="0"/>
        <w:ind w:left="0"/>
        <w:jc w:val="left"/>
      </w:pPr>
      <w:r>
        <w:rPr>
          <w:rFonts w:ascii="Consolas"/>
          <w:b w:val="false"/>
          <w:i w:val="false"/>
          <w:color w:val="000000"/>
          <w:sz w:val="20"/>
        </w:rPr>
        <w:t>
      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bookmarkEnd w:id="9"/>
    <w:bookmarkStart w:name="z310" w:id="10"/>
    <w:p>
      <w:pPr>
        <w:spacing w:after="0"/>
        <w:ind w:left="0"/>
        <w:jc w:val="left"/>
      </w:pPr>
      <w:r>
        <w:rPr>
          <w:rFonts w:ascii="Consolas"/>
          <w:b w:val="false"/>
          <w:i w:val="false"/>
          <w:color w:val="000000"/>
          <w:sz w:val="20"/>
        </w:rPr>
        <w:t>
      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условия и порядок осуществления государственных закупок способом конкурса (аукциона);</w:t>
      </w:r>
    </w:p>
    <w:bookmarkEnd w:id="10"/>
    <w:bookmarkStart w:name="z311" w:id="11"/>
    <w:p>
      <w:pPr>
        <w:spacing w:after="0"/>
        <w:ind w:left="0"/>
        <w:jc w:val="left"/>
      </w:pPr>
      <w:r>
        <w:rPr>
          <w:rFonts w:ascii="Consolas"/>
          <w:b w:val="false"/>
          <w:i w:val="false"/>
          <w:color w:val="000000"/>
          <w:sz w:val="20"/>
        </w:rPr>
        <w:t>
      12) услуги – деятельность, направленная на удовлетворение потребностей заказчика, не имеющая вещественного результата;</w:t>
      </w:r>
    </w:p>
    <w:bookmarkEnd w:id="11"/>
    <w:bookmarkStart w:name="z312" w:id="12"/>
    <w:p>
      <w:pPr>
        <w:spacing w:after="0"/>
        <w:ind w:left="0"/>
        <w:jc w:val="left"/>
      </w:pPr>
      <w:r>
        <w:rPr>
          <w:rFonts w:ascii="Consolas"/>
          <w:b w:val="false"/>
          <w:i w:val="false"/>
          <w:color w:val="000000"/>
          <w:sz w:val="20"/>
        </w:rPr>
        <w:t>
      13)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12"/>
    <w:p>
      <w:pPr>
        <w:spacing w:after="0"/>
        <w:ind w:left="0"/>
        <w:jc w:val="left"/>
      </w:pPr>
      <w:r>
        <w:rPr>
          <w:rFonts w:ascii="Consolas"/>
          <w:b w:val="false"/>
          <w:i w:val="false"/>
          <w:color w:val="000000"/>
          <w:sz w:val="20"/>
        </w:rPr>
        <w:t>
      иностранцы и лица без гражданства, имеющие документ на право постоянного проживания в Республике Казахстан;</w:t>
      </w:r>
    </w:p>
    <w:p>
      <w:pPr>
        <w:spacing w:after="0"/>
        <w:ind w:left="0"/>
        <w:jc w:val="left"/>
      </w:pPr>
      <w:r>
        <w:rPr>
          <w:rFonts w:ascii="Consolas"/>
          <w:b w:val="false"/>
          <w:i w:val="false"/>
          <w:color w:val="000000"/>
          <w:sz w:val="20"/>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pPr>
        <w:spacing w:after="0"/>
        <w:ind w:left="0"/>
        <w:jc w:val="left"/>
      </w:pPr>
      <w:r>
        <w:rPr>
          <w:rFonts w:ascii="Consolas"/>
          <w:b w:val="false"/>
          <w:i w:val="false"/>
          <w:color w:val="000000"/>
          <w:sz w:val="20"/>
        </w:rPr>
        <w:t>
      дипломатические, торговые и иные официальные представительства Республики Казахстан, находящиеся за ее пределами;</w:t>
      </w:r>
    </w:p>
    <w:bookmarkStart w:name="z313" w:id="13"/>
    <w:p>
      <w:pPr>
        <w:spacing w:after="0"/>
        <w:ind w:left="0"/>
        <w:jc w:val="left"/>
      </w:pPr>
      <w:r>
        <w:rPr>
          <w:rFonts w:ascii="Consolas"/>
          <w:b w:val="false"/>
          <w:i w:val="false"/>
          <w:color w:val="000000"/>
          <w:sz w:val="20"/>
        </w:rPr>
        <w:t>
      14) государственные закупки – приобретение заказчиками на платной основе товаров, работ, услуг в порядке, установленном настоящим Законом и гражданским законодательством Республики Казахстан;</w:t>
      </w:r>
    </w:p>
    <w:bookmarkEnd w:id="13"/>
    <w:bookmarkStart w:name="z314" w:id="14"/>
    <w:p>
      <w:pPr>
        <w:spacing w:after="0"/>
        <w:ind w:left="0"/>
        <w:jc w:val="left"/>
      </w:pPr>
      <w:r>
        <w:rPr>
          <w:rFonts w:ascii="Consolas"/>
          <w:b w:val="false"/>
          <w:i w:val="false"/>
          <w:color w:val="000000"/>
          <w:sz w:val="20"/>
        </w:rPr>
        <w:t>
      15)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14"/>
    <w:bookmarkStart w:name="z315" w:id="15"/>
    <w:p>
      <w:pPr>
        <w:spacing w:after="0"/>
        <w:ind w:left="0"/>
        <w:jc w:val="left"/>
      </w:pPr>
      <w:r>
        <w:rPr>
          <w:rFonts w:ascii="Consolas"/>
          <w:b w:val="false"/>
          <w:i w:val="false"/>
          <w:color w:val="000000"/>
          <w:sz w:val="20"/>
        </w:rPr>
        <w:t>
      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bookmarkEnd w:id="15"/>
    <w:bookmarkStart w:name="z316" w:id="16"/>
    <w:p>
      <w:pPr>
        <w:spacing w:after="0"/>
        <w:ind w:left="0"/>
        <w:jc w:val="left"/>
      </w:pPr>
      <w:r>
        <w:rPr>
          <w:rFonts w:ascii="Consolas"/>
          <w:b w:val="false"/>
          <w:i w:val="false"/>
          <w:color w:val="000000"/>
          <w:sz w:val="20"/>
        </w:rPr>
        <w:t>
      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bookmarkEnd w:id="16"/>
    <w:bookmarkStart w:name="z317" w:id="17"/>
    <w:p>
      <w:pPr>
        <w:spacing w:after="0"/>
        <w:ind w:left="0"/>
        <w:jc w:val="left"/>
      </w:pPr>
      <w:r>
        <w:rPr>
          <w:rFonts w:ascii="Consolas"/>
          <w:b w:val="false"/>
          <w:i w:val="false"/>
          <w:color w:val="000000"/>
          <w:sz w:val="20"/>
        </w:rPr>
        <w:t>
      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bookmarkEnd w:id="17"/>
    <w:bookmarkStart w:name="z318" w:id="18"/>
    <w:p>
      <w:pPr>
        <w:spacing w:after="0"/>
        <w:ind w:left="0"/>
        <w:jc w:val="left"/>
      </w:pPr>
      <w:r>
        <w:rPr>
          <w:rFonts w:ascii="Consolas"/>
          <w:b w:val="false"/>
          <w:i w:val="false"/>
          <w:color w:val="000000"/>
          <w:sz w:val="20"/>
        </w:rPr>
        <w:t>
      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bookmarkEnd w:id="18"/>
    <w:bookmarkStart w:name="z319" w:id="19"/>
    <w:p>
      <w:pPr>
        <w:spacing w:after="0"/>
        <w:ind w:left="0"/>
        <w:jc w:val="left"/>
      </w:pPr>
      <w:r>
        <w:rPr>
          <w:rFonts w:ascii="Consolas"/>
          <w:b w:val="false"/>
          <w:i w:val="false"/>
          <w:color w:val="000000"/>
          <w:sz w:val="20"/>
        </w:rPr>
        <w:t>
      20)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9"/>
    <w:bookmarkStart w:name="z320" w:id="20"/>
    <w:p>
      <w:pPr>
        <w:spacing w:after="0"/>
        <w:ind w:left="0"/>
        <w:jc w:val="left"/>
      </w:pPr>
      <w:r>
        <w:rPr>
          <w:rFonts w:ascii="Consolas"/>
          <w:b w:val="false"/>
          <w:i w:val="false"/>
          <w:color w:val="000000"/>
          <w:sz w:val="20"/>
        </w:rPr>
        <w:t>
      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20"/>
    <w:bookmarkStart w:name="z321" w:id="21"/>
    <w:p>
      <w:pPr>
        <w:spacing w:after="0"/>
        <w:ind w:left="0"/>
        <w:jc w:val="left"/>
      </w:pPr>
      <w:r>
        <w:rPr>
          <w:rFonts w:ascii="Consolas"/>
          <w:b w:val="false"/>
          <w:i w:val="false"/>
          <w:color w:val="000000"/>
          <w:sz w:val="20"/>
        </w:rPr>
        <w:t>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bookmarkEnd w:id="21"/>
    <w:bookmarkStart w:name="z322" w:id="22"/>
    <w:p>
      <w:pPr>
        <w:spacing w:after="0"/>
        <w:ind w:left="0"/>
        <w:jc w:val="left"/>
      </w:pPr>
      <w:r>
        <w:rPr>
          <w:rFonts w:ascii="Consolas"/>
          <w:b w:val="false"/>
          <w:i w:val="false"/>
          <w:color w:val="000000"/>
          <w:sz w:val="20"/>
        </w:rPr>
        <w:t>
      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bookmarkEnd w:id="22"/>
    <w:bookmarkStart w:name="z323" w:id="23"/>
    <w:p>
      <w:pPr>
        <w:spacing w:after="0"/>
        <w:ind w:left="0"/>
        <w:jc w:val="left"/>
      </w:pPr>
      <w:r>
        <w:rPr>
          <w:rFonts w:ascii="Consolas"/>
          <w:b w:val="false"/>
          <w:i w:val="false"/>
          <w:color w:val="000000"/>
          <w:sz w:val="20"/>
        </w:rPr>
        <w:t>
      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bookmarkEnd w:id="23"/>
    <w:bookmarkStart w:name="z324" w:id="24"/>
    <w:p>
      <w:pPr>
        <w:spacing w:after="0"/>
        <w:ind w:left="0"/>
        <w:jc w:val="left"/>
      </w:pPr>
      <w:r>
        <w:rPr>
          <w:rFonts w:ascii="Consolas"/>
          <w:b w:val="false"/>
          <w:i w:val="false"/>
          <w:color w:val="000000"/>
          <w:sz w:val="20"/>
        </w:rPr>
        <w:t>
      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4"/>
    <w:bookmarkStart w:name="z325" w:id="25"/>
    <w:p>
      <w:pPr>
        <w:spacing w:after="0"/>
        <w:ind w:left="0"/>
        <w:jc w:val="left"/>
      </w:pPr>
      <w:r>
        <w:rPr>
          <w:rFonts w:ascii="Consolas"/>
          <w:b w:val="false"/>
          <w:i w:val="false"/>
          <w:color w:val="000000"/>
          <w:sz w:val="20"/>
        </w:rPr>
        <w:t>
      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25"/>
    <w:bookmarkStart w:name="z326" w:id="26"/>
    <w:p>
      <w:pPr>
        <w:spacing w:after="0"/>
        <w:ind w:left="0"/>
        <w:jc w:val="left"/>
      </w:pPr>
      <w:r>
        <w:rPr>
          <w:rFonts w:ascii="Consolas"/>
          <w:b w:val="false"/>
          <w:i w:val="false"/>
          <w:color w:val="000000"/>
          <w:sz w:val="20"/>
        </w:rPr>
        <w:t>
      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p>
    <w:bookmarkEnd w:id="26"/>
    <w:bookmarkStart w:name="z327" w:id="27"/>
    <w:p>
      <w:pPr>
        <w:spacing w:after="0"/>
        <w:ind w:left="0"/>
        <w:jc w:val="left"/>
      </w:pPr>
      <w:r>
        <w:rPr>
          <w:rFonts w:ascii="Consolas"/>
          <w:b w:val="false"/>
          <w:i w:val="false"/>
          <w:color w:val="000000"/>
          <w:sz w:val="20"/>
        </w:rPr>
        <w:t>
      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bookmarkEnd w:id="27"/>
    <w:bookmarkStart w:name="z328" w:id="28"/>
    <w:p>
      <w:pPr>
        <w:spacing w:after="0"/>
        <w:ind w:left="0"/>
        <w:jc w:val="left"/>
      </w:pPr>
      <w:r>
        <w:rPr>
          <w:rFonts w:ascii="Consolas"/>
          <w:b w:val="false"/>
          <w:i w:val="false"/>
          <w:color w:val="000000"/>
          <w:sz w:val="20"/>
        </w:rPr>
        <w:t>
      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bookmarkEnd w:id="28"/>
    <w:bookmarkStart w:name="z329" w:id="29"/>
    <w:p>
      <w:pPr>
        <w:spacing w:after="0"/>
        <w:ind w:left="0"/>
        <w:jc w:val="left"/>
      </w:pPr>
      <w:r>
        <w:rPr>
          <w:rFonts w:ascii="Consolas"/>
          <w:b w:val="false"/>
          <w:i w:val="false"/>
          <w:color w:val="000000"/>
          <w:sz w:val="20"/>
        </w:rPr>
        <w:t>
      30) справочник товаров, работ, услуг (далее – справочник) – систематизированный перечень товаров, работ, услуг, являющихся предметом государственных закупок, имеющих свой уникальный код;</w:t>
      </w:r>
    </w:p>
    <w:bookmarkEnd w:id="29"/>
    <w:bookmarkStart w:name="z330" w:id="30"/>
    <w:p>
      <w:pPr>
        <w:spacing w:after="0"/>
        <w:ind w:left="0"/>
        <w:jc w:val="left"/>
      </w:pPr>
      <w:r>
        <w:rPr>
          <w:rFonts w:ascii="Consolas"/>
          <w:b w:val="false"/>
          <w:i w:val="false"/>
          <w:color w:val="000000"/>
          <w:sz w:val="20"/>
        </w:rPr>
        <w:t>
      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международными договорами, ратифицированными Республикой Казахстан;</w:t>
      </w:r>
    </w:p>
    <w:bookmarkEnd w:id="30"/>
    <w:bookmarkStart w:name="z331" w:id="31"/>
    <w:p>
      <w:pPr>
        <w:spacing w:after="0"/>
        <w:ind w:left="0"/>
        <w:jc w:val="left"/>
      </w:pPr>
      <w:r>
        <w:rPr>
          <w:rFonts w:ascii="Consolas"/>
          <w:b w:val="false"/>
          <w:i w:val="false"/>
          <w:color w:val="000000"/>
          <w:sz w:val="20"/>
        </w:rPr>
        <w:t>
      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31"/>
    <w:p>
      <w:pPr>
        <w:spacing w:after="0"/>
        <w:ind w:left="0"/>
        <w:jc w:val="left"/>
      </w:pPr>
      <w:r>
        <w:rPr>
          <w:rFonts w:ascii="Consolas"/>
          <w:b/>
          <w:i w:val="false"/>
          <w:color w:val="000000"/>
          <w:sz w:val="20"/>
        </w:rPr>
        <w:t>Статья 3. Законодательство Республики Казахстан о государственных закупках</w:t>
      </w:r>
    </w:p>
    <w:bookmarkStart w:name="z54" w:id="32"/>
    <w:p>
      <w:pPr>
        <w:spacing w:after="0"/>
        <w:ind w:left="0"/>
        <w:jc w:val="left"/>
      </w:pPr>
      <w:r>
        <w:rPr>
          <w:rFonts w:ascii="Consolas"/>
          <w:b w:val="false"/>
          <w:i w:val="false"/>
          <w:color w:val="000000"/>
          <w:sz w:val="20"/>
        </w:rPr>
        <w:t>
      1.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 настоящего Закона и иных нормативных правовых актов Республики Казахстан.</w:t>
      </w:r>
    </w:p>
    <w:bookmarkEnd w:id="32"/>
    <w:bookmarkStart w:name="z55" w:id="33"/>
    <w:p>
      <w:pPr>
        <w:spacing w:after="0"/>
        <w:ind w:left="0"/>
        <w:jc w:val="left"/>
      </w:pP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3"/>
    <w:p>
      <w:pPr>
        <w:spacing w:after="0"/>
        <w:ind w:left="0"/>
        <w:jc w:val="left"/>
      </w:pPr>
      <w:r>
        <w:rPr>
          <w:rFonts w:ascii="Consolas"/>
          <w:b/>
          <w:i w:val="false"/>
          <w:color w:val="000000"/>
          <w:sz w:val="20"/>
        </w:rPr>
        <w:t>Статья 4. Принципы осуществления государственных закупок</w:t>
      </w:r>
    </w:p>
    <w:p>
      <w:pPr>
        <w:spacing w:after="0"/>
        <w:ind w:left="0"/>
        <w:jc w:val="left"/>
      </w:pPr>
      <w:r>
        <w:rPr>
          <w:rFonts w:ascii="Consolas"/>
          <w:b w:val="false"/>
          <w:i w:val="false"/>
          <w:color w:val="000000"/>
          <w:sz w:val="20"/>
        </w:rPr>
        <w:t>
      Осуществление государственных закупок основывается на принципах:</w:t>
      </w:r>
    </w:p>
    <w:p>
      <w:pPr>
        <w:spacing w:after="0"/>
        <w:ind w:left="0"/>
        <w:jc w:val="left"/>
      </w:pPr>
      <w:r>
        <w:rPr>
          <w:rFonts w:ascii="Consolas"/>
          <w:b w:val="false"/>
          <w:i w:val="false"/>
          <w:color w:val="000000"/>
          <w:sz w:val="20"/>
        </w:rPr>
        <w:t>
      1) оптимального и эффективного расходования денег, используемых для государственных закупок;</w:t>
      </w:r>
    </w:p>
    <w:p>
      <w:pPr>
        <w:spacing w:after="0"/>
        <w:ind w:left="0"/>
        <w:jc w:val="left"/>
      </w:pPr>
      <w:r>
        <w:rPr>
          <w:rFonts w:ascii="Consolas"/>
          <w:b w:val="false"/>
          <w:i w:val="false"/>
          <w:color w:val="000000"/>
          <w:sz w:val="20"/>
        </w:rPr>
        <w:t>
      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pPr>
        <w:spacing w:after="0"/>
        <w:ind w:left="0"/>
        <w:jc w:val="left"/>
      </w:pPr>
      <w:r>
        <w:rPr>
          <w:rFonts w:ascii="Consolas"/>
          <w:b w:val="false"/>
          <w:i w:val="false"/>
          <w:color w:val="000000"/>
          <w:sz w:val="20"/>
        </w:rPr>
        <w:t>
      3) добросовестной конкуренции среди потенциальных поставщиков;</w:t>
      </w:r>
    </w:p>
    <w:p>
      <w:pPr>
        <w:spacing w:after="0"/>
        <w:ind w:left="0"/>
        <w:jc w:val="left"/>
      </w:pPr>
      <w:r>
        <w:rPr>
          <w:rFonts w:ascii="Consolas"/>
          <w:b w:val="false"/>
          <w:i w:val="false"/>
          <w:color w:val="000000"/>
          <w:sz w:val="20"/>
        </w:rPr>
        <w:t>
      4) открытости и прозрачности процесса государственных закупок;</w:t>
      </w:r>
    </w:p>
    <w:p>
      <w:pPr>
        <w:spacing w:after="0"/>
        <w:ind w:left="0"/>
        <w:jc w:val="left"/>
      </w:pPr>
      <w:r>
        <w:rPr>
          <w:rFonts w:ascii="Consolas"/>
          <w:b w:val="false"/>
          <w:i w:val="false"/>
          <w:color w:val="000000"/>
          <w:sz w:val="20"/>
        </w:rPr>
        <w:t>
      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pPr>
        <w:spacing w:after="0"/>
        <w:ind w:left="0"/>
        <w:jc w:val="left"/>
      </w:pPr>
      <w:r>
        <w:rPr>
          <w:rFonts w:ascii="Consolas"/>
          <w:b w:val="false"/>
          <w:i w:val="false"/>
          <w:color w:val="000000"/>
          <w:sz w:val="20"/>
        </w:rPr>
        <w:t>
      6) ответственности участников государственных закупок;</w:t>
      </w:r>
    </w:p>
    <w:p>
      <w:pPr>
        <w:spacing w:after="0"/>
        <w:ind w:left="0"/>
        <w:jc w:val="left"/>
      </w:pPr>
      <w:r>
        <w:rPr>
          <w:rFonts w:ascii="Consolas"/>
          <w:b w:val="false"/>
          <w:i w:val="false"/>
          <w:color w:val="000000"/>
          <w:sz w:val="20"/>
        </w:rPr>
        <w:t>
      7) недопущения коррупционных проявлений;</w:t>
      </w:r>
    </w:p>
    <w:p>
      <w:pPr>
        <w:spacing w:after="0"/>
        <w:ind w:left="0"/>
        <w:jc w:val="left"/>
      </w:pPr>
      <w:r>
        <w:rPr>
          <w:rFonts w:ascii="Consolas"/>
          <w:b w:val="false"/>
          <w:i w:val="false"/>
          <w:color w:val="000000"/>
          <w:sz w:val="20"/>
        </w:rPr>
        <w:t>
      8) приобретения инновационных и высокотехнологичных товаров, работ, услуг.</w:t>
      </w:r>
    </w:p>
    <w:p>
      <w:pPr>
        <w:spacing w:after="0"/>
        <w:ind w:left="0"/>
        <w:jc w:val="left"/>
      </w:pPr>
      <w:r>
        <w:rPr>
          <w:rFonts w:ascii="Consolas"/>
          <w:b/>
          <w:i w:val="false"/>
          <w:color w:val="000000"/>
          <w:sz w:val="20"/>
        </w:rPr>
        <w:t>Статья 5. Процесс государственных закупок</w:t>
      </w:r>
    </w:p>
    <w:bookmarkStart w:name="z56" w:id="34"/>
    <w:p>
      <w:pPr>
        <w:spacing w:after="0"/>
        <w:ind w:left="0"/>
        <w:jc w:val="left"/>
      </w:pPr>
      <w:r>
        <w:rPr>
          <w:rFonts w:ascii="Consolas"/>
          <w:b w:val="false"/>
          <w:i w:val="false"/>
          <w:color w:val="000000"/>
          <w:sz w:val="20"/>
        </w:rPr>
        <w:t>
      1. Процесс государственных закупок включает в себя:</w:t>
      </w:r>
    </w:p>
    <w:bookmarkEnd w:id="34"/>
    <w:p>
      <w:pPr>
        <w:spacing w:after="0"/>
        <w:ind w:left="0"/>
        <w:jc w:val="left"/>
      </w:pPr>
      <w:r>
        <w:rPr>
          <w:rFonts w:ascii="Consolas"/>
          <w:b w:val="false"/>
          <w:i w:val="false"/>
          <w:color w:val="000000"/>
          <w:sz w:val="20"/>
        </w:rPr>
        <w:t>
      1) разработку и утверждение годового плана государственных закупок (предварительного годового плана государственных закупок);</w:t>
      </w:r>
    </w:p>
    <w:p>
      <w:pPr>
        <w:spacing w:after="0"/>
        <w:ind w:left="0"/>
        <w:jc w:val="left"/>
      </w:pPr>
      <w:r>
        <w:rPr>
          <w:rFonts w:ascii="Consolas"/>
          <w:b w:val="false"/>
          <w:i w:val="false"/>
          <w:color w:val="000000"/>
          <w:sz w:val="20"/>
        </w:rPr>
        <w:t>
      2) выбор поставщика и заключение с ним договора о государственных закупках;</w:t>
      </w:r>
    </w:p>
    <w:p>
      <w:pPr>
        <w:spacing w:after="0"/>
        <w:ind w:left="0"/>
        <w:jc w:val="left"/>
      </w:pPr>
      <w:r>
        <w:rPr>
          <w:rFonts w:ascii="Consolas"/>
          <w:b w:val="false"/>
          <w:i w:val="false"/>
          <w:color w:val="000000"/>
          <w:sz w:val="20"/>
        </w:rPr>
        <w:t>
      3) исполнение договора о государственных закупках.</w:t>
      </w:r>
    </w:p>
    <w:p>
      <w:pPr>
        <w:spacing w:after="0"/>
        <w:ind w:left="0"/>
        <w:jc w:val="left"/>
      </w:pPr>
      <w:r>
        <w:rPr>
          <w:rFonts w:ascii="Consolas"/>
          <w:b w:val="false"/>
          <w:i w:val="false"/>
          <w:color w:val="000000"/>
          <w:sz w:val="20"/>
        </w:rPr>
        <w:t xml:space="preserve">
      Положение настоящего пункта не распространяется на государственные закупки, осуществление которых предусмотрено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Start w:name="z57" w:id="35"/>
    <w:p>
      <w:pPr>
        <w:spacing w:after="0"/>
        <w:ind w:left="0"/>
        <w:jc w:val="left"/>
      </w:pPr>
      <w:r>
        <w:rPr>
          <w:rFonts w:ascii="Consolas"/>
          <w:b w:val="false"/>
          <w:i w:val="false"/>
          <w:color w:val="000000"/>
          <w:sz w:val="20"/>
        </w:rPr>
        <w:t>
      2. На основании соответствующего бюджета (плана развития) заказчик разрабатывает и утверждает годовой план государственных закупок в порядке и форме, определенных правилами осуществления государственных закупок.</w:t>
      </w:r>
    </w:p>
    <w:bookmarkEnd w:id="35"/>
    <w:p>
      <w:pPr>
        <w:spacing w:after="0"/>
        <w:ind w:left="0"/>
        <w:jc w:val="left"/>
      </w:pPr>
      <w:r>
        <w:rPr>
          <w:rFonts w:ascii="Consolas"/>
          <w:b w:val="false"/>
          <w:i w:val="false"/>
          <w:color w:val="000000"/>
          <w:sz w:val="20"/>
        </w:rPr>
        <w:t>
      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p>
    <w:p>
      <w:pPr>
        <w:spacing w:after="0"/>
        <w:ind w:left="0"/>
        <w:jc w:val="left"/>
      </w:pPr>
      <w:r>
        <w:rPr>
          <w:rFonts w:ascii="Consolas"/>
          <w:b w:val="false"/>
          <w:i w:val="false"/>
          <w:color w:val="000000"/>
          <w:sz w:val="20"/>
        </w:rPr>
        <w:t>
      Предварительный годовой план государственных закупок действует до утверждения годового плана государственных закупок.</w:t>
      </w:r>
    </w:p>
    <w:p>
      <w:pPr>
        <w:spacing w:after="0"/>
        <w:ind w:left="0"/>
        <w:jc w:val="left"/>
      </w:pPr>
      <w:r>
        <w:rPr>
          <w:rFonts w:ascii="Consolas"/>
          <w:b w:val="false"/>
          <w:i w:val="false"/>
          <w:color w:val="000000"/>
          <w:sz w:val="20"/>
        </w:rPr>
        <w:t>
      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pPr>
        <w:spacing w:after="0"/>
        <w:ind w:left="0"/>
        <w:jc w:val="left"/>
      </w:pPr>
      <w:r>
        <w:rPr>
          <w:rFonts w:ascii="Consolas"/>
          <w:b w:val="false"/>
          <w:i w:val="false"/>
          <w:color w:val="000000"/>
          <w:sz w:val="20"/>
        </w:rPr>
        <w:t>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p>
      <w:pPr>
        <w:spacing w:after="0"/>
        <w:ind w:left="0"/>
        <w:jc w:val="left"/>
      </w:pPr>
      <w:r>
        <w:rPr>
          <w:rFonts w:ascii="Consolas"/>
          <w:b w:val="false"/>
          <w:i w:val="false"/>
          <w:color w:val="000000"/>
          <w:sz w:val="20"/>
        </w:rPr>
        <w:t>
      Годовой план государственных закупок (предварительный годовой план государственных закупок) должен содержать следующие сведения:</w:t>
      </w:r>
    </w:p>
    <w:p>
      <w:pPr>
        <w:spacing w:after="0"/>
        <w:ind w:left="0"/>
        <w:jc w:val="left"/>
      </w:pPr>
      <w:r>
        <w:rPr>
          <w:rFonts w:ascii="Consolas"/>
          <w:b w:val="false"/>
          <w:i w:val="false"/>
          <w:color w:val="000000"/>
          <w:sz w:val="20"/>
        </w:rPr>
        <w:t>
      1) идентификационный код государственной закупки;</w:t>
      </w:r>
    </w:p>
    <w:p>
      <w:pPr>
        <w:spacing w:after="0"/>
        <w:ind w:left="0"/>
        <w:jc w:val="left"/>
      </w:pPr>
      <w:r>
        <w:rPr>
          <w:rFonts w:ascii="Consolas"/>
          <w:b w:val="false"/>
          <w:i w:val="false"/>
          <w:color w:val="000000"/>
          <w:sz w:val="20"/>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pPr>
        <w:spacing w:after="0"/>
        <w:ind w:left="0"/>
        <w:jc w:val="left"/>
      </w:pPr>
      <w:r>
        <w:rPr>
          <w:rFonts w:ascii="Consolas"/>
          <w:b w:val="false"/>
          <w:i w:val="false"/>
          <w:color w:val="000000"/>
          <w:sz w:val="20"/>
        </w:rPr>
        <w:t>
      3) способ и сроки осуществления государственных закупок;</w:t>
      </w:r>
    </w:p>
    <w:p>
      <w:pPr>
        <w:spacing w:after="0"/>
        <w:ind w:left="0"/>
        <w:jc w:val="left"/>
      </w:pPr>
      <w:r>
        <w:rPr>
          <w:rFonts w:ascii="Consolas"/>
          <w:b w:val="false"/>
          <w:i w:val="false"/>
          <w:color w:val="000000"/>
          <w:sz w:val="20"/>
        </w:rPr>
        <w:t>
      4) планируемые сроки и место поставки товаров, выполнения работ, оказания услуг;</w:t>
      </w:r>
    </w:p>
    <w:p>
      <w:pPr>
        <w:spacing w:after="0"/>
        <w:ind w:left="0"/>
        <w:jc w:val="left"/>
      </w:pPr>
      <w:r>
        <w:rPr>
          <w:rFonts w:ascii="Consolas"/>
          <w:b w:val="false"/>
          <w:i w:val="false"/>
          <w:color w:val="000000"/>
          <w:sz w:val="20"/>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Consolas"/>
          <w:b w:val="false"/>
          <w:i w:val="false"/>
          <w:color w:val="000000"/>
          <w:sz w:val="20"/>
        </w:rPr>
        <w:t>статьей 43</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xml:space="preserve">
      6) условия осуществления государственных закупок в соответствии со </w:t>
      </w:r>
      <w:r>
        <w:rPr>
          <w:rFonts w:ascii="Consolas"/>
          <w:b w:val="false"/>
          <w:i w:val="false"/>
          <w:color w:val="000000"/>
          <w:sz w:val="20"/>
        </w:rPr>
        <w:t>статьей 51</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xml:space="preserve">
      Сведения о государственных закупках, указанные в подпунктах 1), 2), 3), 4), 5) и 6) части шестой настоящего пункта, в случаях, предусмотренных подпунктом 2-1) части второй </w:t>
      </w:r>
      <w:r>
        <w:rPr>
          <w:rFonts w:ascii="Consolas"/>
          <w:b w:val="false"/>
          <w:i w:val="false"/>
          <w:color w:val="000000"/>
          <w:sz w:val="20"/>
        </w:rPr>
        <w:t>пункта 2</w:t>
      </w:r>
      <w:r>
        <w:rPr>
          <w:rFonts w:ascii="Consolas"/>
          <w:b w:val="false"/>
          <w:i w:val="false"/>
          <w:color w:val="000000"/>
          <w:sz w:val="20"/>
        </w:rPr>
        <w:t xml:space="preserve"> статьи 79 Бюджетного кодекса Республики Казахстан, утверждаются заказчиком в годовом плане государственных закупок.</w:t>
      </w:r>
    </w:p>
    <w:p>
      <w:pPr>
        <w:spacing w:after="0"/>
        <w:ind w:left="0"/>
        <w:jc w:val="left"/>
      </w:pPr>
      <w:r>
        <w:rPr>
          <w:rFonts w:ascii="Consolas"/>
          <w:b w:val="false"/>
          <w:i w:val="false"/>
          <w:color w:val="000000"/>
          <w:sz w:val="20"/>
        </w:rPr>
        <w:t xml:space="preserve">
      Годовой план государственных закупок утверждается заказчиком в течение десяти рабочих дней со дня исполнения </w:t>
      </w:r>
      <w:r>
        <w:rPr>
          <w:rFonts w:ascii="Consolas"/>
          <w:b w:val="false"/>
          <w:i w:val="false"/>
          <w:color w:val="000000"/>
          <w:sz w:val="20"/>
        </w:rPr>
        <w:t>пункта 7</w:t>
      </w:r>
      <w:r>
        <w:rPr>
          <w:rFonts w:ascii="Consolas"/>
          <w:b w:val="false"/>
          <w:i w:val="false"/>
          <w:color w:val="000000"/>
          <w:sz w:val="20"/>
        </w:rPr>
        <w:t xml:space="preserve"> статьи 153 Бюджетного кодекса Республики Казахстан.</w:t>
      </w:r>
    </w:p>
    <w:p>
      <w:pPr>
        <w:spacing w:after="0"/>
        <w:ind w:left="0"/>
        <w:jc w:val="left"/>
      </w:pPr>
      <w:r>
        <w:rPr>
          <w:rFonts w:ascii="Consolas"/>
          <w:b w:val="false"/>
          <w:i w:val="false"/>
          <w:color w:val="000000"/>
          <w:sz w:val="20"/>
        </w:rPr>
        <w:t>
      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bookmarkStart w:name="z58" w:id="36"/>
    <w:p>
      <w:pPr>
        <w:spacing w:after="0"/>
        <w:ind w:left="0"/>
        <w:jc w:val="left"/>
      </w:pPr>
      <w:r>
        <w:rPr>
          <w:rFonts w:ascii="Consolas"/>
          <w:b w:val="false"/>
          <w:i w:val="false"/>
          <w:color w:val="000000"/>
          <w:sz w:val="20"/>
        </w:rPr>
        <w:t>
      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bookmarkEnd w:id="36"/>
    <w:bookmarkStart w:name="z59" w:id="37"/>
    <w:p>
      <w:pPr>
        <w:spacing w:after="0"/>
        <w:ind w:left="0"/>
        <w:jc w:val="left"/>
      </w:pPr>
      <w:r>
        <w:rPr>
          <w:rFonts w:ascii="Consolas"/>
          <w:b w:val="false"/>
          <w:i w:val="false"/>
          <w:color w:val="000000"/>
          <w:sz w:val="20"/>
        </w:rPr>
        <w:t>
      4. Заказчики вправе вносить изменения и (или) дополнения в годовой план государственных закупок не более одного раза в месяц в порядке, определяемом правилами осуществления государственных закупок.</w:t>
      </w:r>
    </w:p>
    <w:bookmarkEnd w:id="37"/>
    <w:p>
      <w:pPr>
        <w:spacing w:after="0"/>
        <w:ind w:left="0"/>
        <w:jc w:val="left"/>
      </w:pPr>
      <w:r>
        <w:rPr>
          <w:rFonts w:ascii="Consolas"/>
          <w:b w:val="false"/>
          <w:i w:val="false"/>
          <w:color w:val="000000"/>
          <w:sz w:val="20"/>
        </w:rPr>
        <w:t>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bookmarkStart w:name="z60" w:id="38"/>
    <w:p>
      <w:pPr>
        <w:spacing w:after="0"/>
        <w:ind w:left="0"/>
        <w:jc w:val="left"/>
      </w:pPr>
      <w:r>
        <w:rPr>
          <w:rFonts w:ascii="Consolas"/>
          <w:b w:val="false"/>
          <w:i w:val="false"/>
          <w:color w:val="000000"/>
          <w:sz w:val="20"/>
        </w:rPr>
        <w:t xml:space="preserve">
      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End w:id="38"/>
    <w:bookmarkStart w:name="z61" w:id="39"/>
    <w:p>
      <w:pPr>
        <w:spacing w:after="0"/>
        <w:ind w:left="0"/>
        <w:jc w:val="left"/>
      </w:pPr>
      <w:r>
        <w:rPr>
          <w:rFonts w:ascii="Consolas"/>
          <w:b w:val="false"/>
          <w:i w:val="false"/>
          <w:color w:val="000000"/>
          <w:sz w:val="20"/>
        </w:rPr>
        <w:t>
      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bookmarkEnd w:id="39"/>
    <w:p>
      <w:pPr>
        <w:spacing w:after="0"/>
        <w:ind w:left="0"/>
        <w:jc w:val="left"/>
      </w:pPr>
      <w:r>
        <w:rPr>
          <w:rFonts w:ascii="Consolas"/>
          <w:b w:val="false"/>
          <w:i w:val="false"/>
          <w:color w:val="000000"/>
          <w:sz w:val="20"/>
        </w:rPr>
        <w:t>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bookmarkStart w:name="z62" w:id="40"/>
    <w:p>
      <w:pPr>
        <w:spacing w:after="0"/>
        <w:ind w:left="0"/>
        <w:jc w:val="left"/>
      </w:pPr>
      <w:r>
        <w:rPr>
          <w:rFonts w:ascii="Consolas"/>
          <w:b w:val="false"/>
          <w:i w:val="false"/>
          <w:color w:val="000000"/>
          <w:sz w:val="20"/>
        </w:rPr>
        <w:t xml:space="preserve">
      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End w:id="40"/>
    <w:bookmarkStart w:name="z63" w:id="41"/>
    <w:p>
      <w:pPr>
        <w:spacing w:after="0"/>
        <w:ind w:left="0"/>
        <w:jc w:val="left"/>
      </w:pPr>
      <w:r>
        <w:rPr>
          <w:rFonts w:ascii="Consolas"/>
          <w:b w:val="false"/>
          <w:i w:val="false"/>
          <w:color w:val="000000"/>
          <w:sz w:val="20"/>
        </w:rPr>
        <w:t xml:space="preserve">
      8. Выбор поставщика товаров, работ, услуг осуществляется в порядке, определенном настоящим Законом,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статьи 39 настоящего Закона.</w:t>
      </w:r>
    </w:p>
    <w:bookmarkEnd w:id="41"/>
    <w:bookmarkStart w:name="z64" w:id="42"/>
    <w:p>
      <w:pPr>
        <w:spacing w:after="0"/>
        <w:ind w:left="0"/>
        <w:jc w:val="left"/>
      </w:pPr>
      <w:r>
        <w:rPr>
          <w:rFonts w:ascii="Consolas"/>
          <w:b w:val="false"/>
          <w:i w:val="false"/>
          <w:color w:val="000000"/>
          <w:sz w:val="20"/>
        </w:rPr>
        <w:t>
      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bookmarkEnd w:id="42"/>
    <w:bookmarkStart w:name="z65" w:id="43"/>
    <w:p>
      <w:pPr>
        <w:spacing w:after="0"/>
        <w:ind w:left="0"/>
        <w:jc w:val="left"/>
      </w:pPr>
      <w:r>
        <w:rPr>
          <w:rFonts w:ascii="Consolas"/>
          <w:b w:val="false"/>
          <w:i w:val="false"/>
          <w:color w:val="000000"/>
          <w:sz w:val="20"/>
        </w:rPr>
        <w:t>
      10. Заказчик до заключения договора о государственных закупках вправе отказаться от осуществления государственных закупок в случаях:</w:t>
      </w:r>
    </w:p>
    <w:bookmarkEnd w:id="43"/>
    <w:p>
      <w:pPr>
        <w:spacing w:after="0"/>
        <w:ind w:left="0"/>
        <w:jc w:val="left"/>
      </w:pPr>
      <w:r>
        <w:rPr>
          <w:rFonts w:ascii="Consolas"/>
          <w:b w:val="false"/>
          <w:i w:val="false"/>
          <w:color w:val="000000"/>
          <w:sz w:val="20"/>
        </w:rPr>
        <w:t>
      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законодательством Республики Казахстан;</w:t>
      </w:r>
    </w:p>
    <w:p>
      <w:pPr>
        <w:spacing w:after="0"/>
        <w:ind w:left="0"/>
        <w:jc w:val="left"/>
      </w:pPr>
      <w:r>
        <w:rPr>
          <w:rFonts w:ascii="Consolas"/>
          <w:b w:val="false"/>
          <w:i w:val="false"/>
          <w:color w:val="000000"/>
          <w:sz w:val="20"/>
        </w:rPr>
        <w:t>
      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pPr>
        <w:spacing w:after="0"/>
        <w:ind w:left="0"/>
        <w:jc w:val="left"/>
      </w:pPr>
      <w:r>
        <w:rPr>
          <w:rFonts w:ascii="Consolas"/>
          <w:b w:val="false"/>
          <w:i w:val="false"/>
          <w:color w:val="000000"/>
          <w:sz w:val="20"/>
        </w:rPr>
        <w:t>
      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Start w:name="z66" w:id="44"/>
    <w:p>
      <w:pPr>
        <w:spacing w:after="0"/>
        <w:ind w:left="0"/>
        <w:jc w:val="left"/>
      </w:pPr>
      <w:r>
        <w:rPr>
          <w:rFonts w:ascii="Consolas"/>
          <w:b w:val="false"/>
          <w:i w:val="false"/>
          <w:color w:val="000000"/>
          <w:sz w:val="20"/>
        </w:rPr>
        <w:t xml:space="preserve">
      11. Заказчик либо организатор государственных закупок в течение пяти рабочих дней со дня принятия решения, указанного в </w:t>
      </w:r>
      <w:r>
        <w:rPr>
          <w:rFonts w:ascii="Consolas"/>
          <w:b w:val="false"/>
          <w:i w:val="false"/>
          <w:color w:val="000000"/>
          <w:sz w:val="20"/>
        </w:rPr>
        <w:t>пункте 10</w:t>
      </w:r>
      <w:r>
        <w:rPr>
          <w:rFonts w:ascii="Consolas"/>
          <w:b w:val="false"/>
          <w:i w:val="false"/>
          <w:color w:val="000000"/>
          <w:sz w:val="20"/>
        </w:rPr>
        <w:t xml:space="preserve"> настоящей статьи, обязан:</w:t>
      </w:r>
    </w:p>
    <w:bookmarkEnd w:id="44"/>
    <w:p>
      <w:pPr>
        <w:spacing w:after="0"/>
        <w:ind w:left="0"/>
        <w:jc w:val="left"/>
      </w:pPr>
      <w:r>
        <w:rPr>
          <w:rFonts w:ascii="Consolas"/>
          <w:b w:val="false"/>
          <w:i w:val="false"/>
          <w:color w:val="000000"/>
          <w:sz w:val="20"/>
        </w:rPr>
        <w:t>
      1) известить о принятом решении лиц, участвующих в проводимых государственных закупках;</w:t>
      </w:r>
    </w:p>
    <w:p>
      <w:pPr>
        <w:spacing w:after="0"/>
        <w:ind w:left="0"/>
        <w:jc w:val="left"/>
      </w:pPr>
      <w:r>
        <w:rPr>
          <w:rFonts w:ascii="Consolas"/>
          <w:b w:val="false"/>
          <w:i w:val="false"/>
          <w:color w:val="000000"/>
          <w:sz w:val="20"/>
        </w:rPr>
        <w:t>
      2) возвратить внесенные обеспечения заявок на участие в конкурсе (аукционе).</w:t>
      </w:r>
    </w:p>
    <w:p>
      <w:pPr>
        <w:spacing w:after="0"/>
        <w:ind w:left="0"/>
        <w:jc w:val="left"/>
      </w:pPr>
      <w:r>
        <w:rPr>
          <w:rFonts w:ascii="Consolas"/>
          <w:b/>
          <w:i w:val="false"/>
          <w:color w:val="000000"/>
          <w:sz w:val="20"/>
        </w:rPr>
        <w:t>Статья 6. Ограничения, связанные с участием в государственных закупках</w:t>
      </w:r>
    </w:p>
    <w:bookmarkStart w:name="z67" w:id="45"/>
    <w:p>
      <w:pPr>
        <w:spacing w:after="0"/>
        <w:ind w:left="0"/>
        <w:jc w:val="left"/>
      </w:pPr>
      <w:r>
        <w:rPr>
          <w:rFonts w:ascii="Consolas"/>
          <w:b w:val="false"/>
          <w:i w:val="false"/>
          <w:color w:val="000000"/>
          <w:sz w:val="20"/>
        </w:rPr>
        <w:t>
      1. Потенциальный поставщик не вправе участвовать в проводимых государственных закупках, если:</w:t>
      </w:r>
    </w:p>
    <w:bookmarkEnd w:id="45"/>
    <w:p>
      <w:pPr>
        <w:spacing w:after="0"/>
        <w:ind w:left="0"/>
        <w:jc w:val="left"/>
      </w:pPr>
      <w:r>
        <w:rPr>
          <w:rFonts w:ascii="Consolas"/>
          <w:b w:val="false"/>
          <w:i w:val="false"/>
          <w:color w:val="000000"/>
          <w:sz w:val="20"/>
        </w:rPr>
        <w:t>
      1)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pPr>
        <w:spacing w:after="0"/>
        <w:ind w:left="0"/>
        <w:jc w:val="left"/>
      </w:pPr>
      <w:r>
        <w:rPr>
          <w:rFonts w:ascii="Consolas"/>
          <w:b w:val="false"/>
          <w:i w:val="false"/>
          <w:color w:val="000000"/>
          <w:sz w:val="20"/>
        </w:rPr>
        <w:t>
      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pPr>
        <w:spacing w:after="0"/>
        <w:ind w:left="0"/>
        <w:jc w:val="left"/>
      </w:pPr>
      <w:r>
        <w:rPr>
          <w:rFonts w:ascii="Consolas"/>
          <w:b w:val="false"/>
          <w:i w:val="false"/>
          <w:color w:val="000000"/>
          <w:sz w:val="20"/>
        </w:rPr>
        <w:t>
      Данное требование не распространяется на проекты, реализуемые в соответствии с международными стандартами строительства;</w:t>
      </w:r>
    </w:p>
    <w:p>
      <w:pPr>
        <w:spacing w:after="0"/>
        <w:ind w:left="0"/>
        <w:jc w:val="left"/>
      </w:pPr>
      <w:r>
        <w:rPr>
          <w:rFonts w:ascii="Consolas"/>
          <w:b w:val="false"/>
          <w:i w:val="false"/>
          <w:color w:val="000000"/>
          <w:sz w:val="20"/>
        </w:rPr>
        <w:t>
      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pPr>
        <w:spacing w:after="0"/>
        <w:ind w:left="0"/>
        <w:jc w:val="left"/>
      </w:pPr>
      <w:r>
        <w:rPr>
          <w:rFonts w:ascii="Consolas"/>
          <w:b w:val="false"/>
          <w:i w:val="false"/>
          <w:color w:val="000000"/>
          <w:sz w:val="20"/>
        </w:rPr>
        <w:t>
      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pPr>
        <w:spacing w:after="0"/>
        <w:ind w:left="0"/>
        <w:jc w:val="left"/>
      </w:pPr>
      <w:r>
        <w:rPr>
          <w:rFonts w:ascii="Consolas"/>
          <w:b w:val="false"/>
          <w:i w:val="false"/>
          <w:color w:val="000000"/>
          <w:sz w:val="20"/>
        </w:rPr>
        <w:t>
      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pPr>
        <w:spacing w:after="0"/>
        <w:ind w:left="0"/>
        <w:jc w:val="left"/>
      </w:pPr>
      <w:r>
        <w:rPr>
          <w:rFonts w:ascii="Consolas"/>
          <w:b w:val="false"/>
          <w:i w:val="false"/>
          <w:color w:val="000000"/>
          <w:sz w:val="20"/>
        </w:rPr>
        <w:t>
      6) потенциальный поставщик состоит в реестре недобросовестных участников государственных закупок;</w:t>
      </w:r>
    </w:p>
    <w:p>
      <w:pPr>
        <w:spacing w:after="0"/>
        <w:ind w:left="0"/>
        <w:jc w:val="left"/>
      </w:pPr>
      <w:r>
        <w:rPr>
          <w:rFonts w:ascii="Consolas"/>
          <w:b w:val="false"/>
          <w:i w:val="false"/>
          <w:color w:val="000000"/>
          <w:sz w:val="20"/>
        </w:rPr>
        <w:t>
      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pPr>
        <w:spacing w:after="0"/>
        <w:ind w:left="0"/>
        <w:jc w:val="left"/>
      </w:pPr>
      <w:r>
        <w:rPr>
          <w:rFonts w:ascii="Consolas"/>
          <w:b w:val="false"/>
          <w:i w:val="false"/>
          <w:color w:val="000000"/>
          <w:sz w:val="20"/>
        </w:rPr>
        <w:t>
      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pPr>
        <w:spacing w:after="0"/>
        <w:ind w:left="0"/>
        <w:jc w:val="left"/>
      </w:pPr>
      <w:r>
        <w:rPr>
          <w:rFonts w:ascii="Consolas"/>
          <w:b w:val="false"/>
          <w:i w:val="false"/>
          <w:color w:val="000000"/>
          <w:sz w:val="20"/>
        </w:rPr>
        <w:t>
      9) деятельность потенциального поставщика и (или) привлекаемого им субподрядчика (соисполнителя)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pPr>
        <w:spacing w:after="0"/>
        <w:ind w:left="0"/>
        <w:jc w:val="left"/>
      </w:pPr>
      <w:r>
        <w:rPr>
          <w:rFonts w:ascii="Consolas"/>
          <w:b w:val="false"/>
          <w:i w:val="false"/>
          <w:color w:val="000000"/>
          <w:sz w:val="20"/>
        </w:rPr>
        <w:t>
      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Start w:name="z68" w:id="46"/>
    <w:p>
      <w:pPr>
        <w:spacing w:after="0"/>
        <w:ind w:left="0"/>
        <w:jc w:val="left"/>
      </w:pPr>
      <w:r>
        <w:rPr>
          <w:rFonts w:ascii="Consolas"/>
          <w:b w:val="false"/>
          <w:i w:val="false"/>
          <w:color w:val="000000"/>
          <w:sz w:val="20"/>
        </w:rPr>
        <w:t>
      2. Потенциальный поставщик и аффилиированное лицо потенциального поставщика не имеют права участвовать в одном лоте конкурса (аукциона).</w:t>
      </w:r>
    </w:p>
    <w:bookmarkEnd w:id="46"/>
    <w:bookmarkStart w:name="z69" w:id="47"/>
    <w:p>
      <w:pPr>
        <w:spacing w:after="0"/>
        <w:ind w:left="0"/>
        <w:jc w:val="left"/>
      </w:pPr>
      <w:r>
        <w:rPr>
          <w:rFonts w:ascii="Consolas"/>
          <w:b w:val="false"/>
          <w:i w:val="false"/>
          <w:color w:val="000000"/>
          <w:sz w:val="20"/>
        </w:rPr>
        <w:t>
      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bookmarkEnd w:id="47"/>
    <w:bookmarkStart w:name="z70" w:id="48"/>
    <w:p>
      <w:pPr>
        <w:spacing w:after="0"/>
        <w:ind w:left="0"/>
        <w:jc w:val="left"/>
      </w:pPr>
      <w:r>
        <w:rPr>
          <w:rFonts w:ascii="Consolas"/>
          <w:b w:val="false"/>
          <w:i w:val="false"/>
          <w:color w:val="000000"/>
          <w:sz w:val="20"/>
        </w:rPr>
        <w:t xml:space="preserve">
      4.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48"/>
    <w:bookmarkStart w:name="z71" w:id="49"/>
    <w:p>
      <w:pPr>
        <w:spacing w:after="0"/>
        <w:ind w:left="0"/>
        <w:jc w:val="left"/>
      </w:pPr>
      <w:r>
        <w:rPr>
          <w:rFonts w:ascii="Consolas"/>
          <w:b w:val="false"/>
          <w:i w:val="false"/>
          <w:color w:val="000000"/>
          <w:sz w:val="20"/>
        </w:rPr>
        <w:t xml:space="preserve">
      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письменно уведомляет об этом:</w:t>
      </w:r>
    </w:p>
    <w:bookmarkEnd w:id="49"/>
    <w:p>
      <w:pPr>
        <w:spacing w:after="0"/>
        <w:ind w:left="0"/>
        <w:jc w:val="left"/>
      </w:pPr>
      <w:r>
        <w:rPr>
          <w:rFonts w:ascii="Consolas"/>
          <w:b w:val="false"/>
          <w:i w:val="false"/>
          <w:color w:val="000000"/>
          <w:sz w:val="20"/>
        </w:rPr>
        <w:t>
      1) заказчика, если такой факт установлен после заключения договора о государственных закупках;</w:t>
      </w:r>
    </w:p>
    <w:p>
      <w:pPr>
        <w:spacing w:after="0"/>
        <w:ind w:left="0"/>
        <w:jc w:val="left"/>
      </w:pP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left"/>
      </w:pPr>
      <w:r>
        <w:rPr>
          <w:rFonts w:ascii="Consolas"/>
          <w:b w:val="false"/>
          <w:i w:val="false"/>
          <w:color w:val="000000"/>
          <w:sz w:val="20"/>
        </w:rPr>
        <w:t>
      При этом к уведомлению должны быть приложены копии документов, подтверждающие данный факт.</w:t>
      </w:r>
    </w:p>
    <w:p>
      <w:pPr>
        <w:spacing w:after="0"/>
        <w:ind w:left="0"/>
        <w:jc w:val="left"/>
      </w:pPr>
      <w:r>
        <w:rPr>
          <w:rFonts w:ascii="Consolas"/>
          <w:b/>
          <w:i w:val="false"/>
          <w:color w:val="000000"/>
          <w:sz w:val="20"/>
        </w:rPr>
        <w:t>Статья 7. Порядок определения организатора государственных закупок</w:t>
      </w:r>
    </w:p>
    <w:bookmarkStart w:name="z72" w:id="50"/>
    <w:p>
      <w:pPr>
        <w:spacing w:after="0"/>
        <w:ind w:left="0"/>
        <w:jc w:val="left"/>
      </w:pPr>
      <w:r>
        <w:rPr>
          <w:rFonts w:ascii="Consolas"/>
          <w:b w:val="false"/>
          <w:i w:val="false"/>
          <w:color w:val="000000"/>
          <w:sz w:val="20"/>
        </w:rPr>
        <w:t>
      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bookmarkEnd w:id="50"/>
    <w:bookmarkStart w:name="z73" w:id="51"/>
    <w:p>
      <w:pPr>
        <w:spacing w:after="0"/>
        <w:ind w:left="0"/>
        <w:jc w:val="left"/>
      </w:pPr>
      <w:r>
        <w:rPr>
          <w:rFonts w:ascii="Consolas"/>
          <w:b w:val="false"/>
          <w:i w:val="false"/>
          <w:color w:val="000000"/>
          <w:sz w:val="20"/>
        </w:rPr>
        <w:t>
      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bookmarkEnd w:id="51"/>
    <w:p>
      <w:pPr>
        <w:spacing w:after="0"/>
        <w:ind w:left="0"/>
        <w:jc w:val="left"/>
      </w:pPr>
      <w:r>
        <w:rPr>
          <w:rFonts w:ascii="Consolas"/>
          <w:b w:val="false"/>
          <w:i w:val="false"/>
          <w:color w:val="000000"/>
          <w:sz w:val="20"/>
        </w:rPr>
        <w:t>
      Заказчик вправе определить организатором государственных закупок подведомственное государственное учреждение заказчика.</w:t>
      </w:r>
    </w:p>
    <w:bookmarkStart w:name="z74" w:id="52"/>
    <w:p>
      <w:pPr>
        <w:spacing w:after="0"/>
        <w:ind w:left="0"/>
        <w:jc w:val="left"/>
      </w:pPr>
      <w:r>
        <w:rPr>
          <w:rFonts w:ascii="Consolas"/>
          <w:b w:val="false"/>
          <w:i w:val="false"/>
          <w:color w:val="000000"/>
          <w:sz w:val="20"/>
        </w:rPr>
        <w:t>
      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bookmarkEnd w:id="52"/>
    <w:bookmarkStart w:name="z75" w:id="53"/>
    <w:p>
      <w:pPr>
        <w:spacing w:after="0"/>
        <w:ind w:left="0"/>
        <w:jc w:val="left"/>
      </w:pPr>
      <w:r>
        <w:rPr>
          <w:rFonts w:ascii="Consolas"/>
          <w:b w:val="false"/>
          <w:i w:val="false"/>
          <w:color w:val="000000"/>
          <w:sz w:val="20"/>
        </w:rPr>
        <w:t>
      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bookmarkEnd w:id="53"/>
    <w:bookmarkStart w:name="z76" w:id="54"/>
    <w:p>
      <w:pPr>
        <w:spacing w:after="0"/>
        <w:ind w:left="0"/>
        <w:jc w:val="left"/>
      </w:pPr>
      <w:r>
        <w:rPr>
          <w:rFonts w:ascii="Consolas"/>
          <w:b w:val="false"/>
          <w:i w:val="false"/>
          <w:color w:val="000000"/>
          <w:sz w:val="20"/>
        </w:rPr>
        <w:t>
      5.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bookmarkEnd w:id="54"/>
    <w:p>
      <w:pPr>
        <w:spacing w:after="0"/>
        <w:ind w:left="0"/>
        <w:jc w:val="left"/>
      </w:pPr>
      <w:r>
        <w:rPr>
          <w:rFonts w:ascii="Consolas"/>
          <w:b w:val="false"/>
          <w:i w:val="false"/>
          <w:color w:val="000000"/>
          <w:sz w:val="20"/>
        </w:rPr>
        <w:t>
      Государственное предприятие вправе выступать в качестве организатора государственных закупок для аффилиированных с ним лиц.</w:t>
      </w:r>
    </w:p>
    <w:p>
      <w:pPr>
        <w:spacing w:after="0"/>
        <w:ind w:left="0"/>
        <w:jc w:val="left"/>
      </w:pPr>
      <w:r>
        <w:rPr>
          <w:rFonts w:ascii="Consolas"/>
          <w:b w:val="false"/>
          <w:i w:val="false"/>
          <w:color w:val="000000"/>
          <w:sz w:val="20"/>
        </w:rPr>
        <w:t>
      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bookmarkStart w:name="z77" w:id="55"/>
    <w:p>
      <w:pPr>
        <w:spacing w:after="0"/>
        <w:ind w:left="0"/>
        <w:jc w:val="left"/>
      </w:pPr>
      <w:r>
        <w:rPr>
          <w:rFonts w:ascii="Consolas"/>
          <w:b w:val="false"/>
          <w:i w:val="false"/>
          <w:color w:val="000000"/>
          <w:sz w:val="20"/>
        </w:rPr>
        <w:t>
      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bookmarkEnd w:id="55"/>
    <w:p>
      <w:pPr>
        <w:spacing w:after="0"/>
        <w:ind w:left="0"/>
        <w:jc w:val="left"/>
      </w:pPr>
      <w:r>
        <w:rPr>
          <w:rFonts w:ascii="Consolas"/>
          <w:b/>
          <w:i w:val="false"/>
          <w:color w:val="000000"/>
          <w:sz w:val="20"/>
        </w:rPr>
        <w:t>Статья 8. Порядок осуществления государственных закупок единым организатором государственных закупок</w:t>
      </w:r>
    </w:p>
    <w:bookmarkStart w:name="z78" w:id="56"/>
    <w:p>
      <w:pPr>
        <w:spacing w:after="0"/>
        <w:ind w:left="0"/>
        <w:jc w:val="left"/>
      </w:pPr>
      <w:r>
        <w:rPr>
          <w:rFonts w:ascii="Consolas"/>
          <w:b w:val="false"/>
          <w:i w:val="false"/>
          <w:color w:val="000000"/>
          <w:sz w:val="20"/>
        </w:rPr>
        <w:t>
      1. В целях проведения единых государственных закупок:</w:t>
      </w:r>
    </w:p>
    <w:bookmarkEnd w:id="56"/>
    <w:p>
      <w:pPr>
        <w:spacing w:after="0"/>
        <w:ind w:left="0"/>
        <w:jc w:val="left"/>
      </w:pPr>
      <w:r>
        <w:rPr>
          <w:rFonts w:ascii="Consolas"/>
          <w:b w:val="false"/>
          <w:i w:val="false"/>
          <w:color w:val="000000"/>
          <w:sz w:val="20"/>
        </w:rPr>
        <w:t>
      1) Правительство Республики Казахстан для заказчиков определяет единого организатора государственных закупок.</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перечню бюджетных программ и (или) товарам, работам, услугам, определяемым уполномоченным органом;</w:t>
      </w:r>
    </w:p>
    <w:p>
      <w:pPr>
        <w:spacing w:after="0"/>
        <w:ind w:left="0"/>
        <w:jc w:val="left"/>
      </w:pPr>
      <w:r>
        <w:rPr>
          <w:rFonts w:ascii="Consolas"/>
          <w:b w:val="false"/>
          <w:i w:val="false"/>
          <w:color w:val="000000"/>
          <w:sz w:val="20"/>
        </w:rPr>
        <w:t>
      2) акимат области, города республиканского значения и столицы определяет для заказчиков единого организатора государственных закупок.</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pPr>
        <w:spacing w:after="0"/>
        <w:ind w:left="0"/>
        <w:jc w:val="left"/>
      </w:pPr>
      <w:r>
        <w:rPr>
          <w:rFonts w:ascii="Consolas"/>
          <w:b w:val="false"/>
          <w:i w:val="false"/>
          <w:color w:val="000000"/>
          <w:sz w:val="20"/>
        </w:rPr>
        <w:t>
      3) акимат района, города, района в городе определяет для заказчиков единого организатора государственных закупок.</w:t>
      </w:r>
    </w:p>
    <w:p>
      <w:pPr>
        <w:spacing w:after="0"/>
        <w:ind w:left="0"/>
        <w:jc w:val="left"/>
      </w:pPr>
      <w:r>
        <w:rPr>
          <w:rFonts w:ascii="Consolas"/>
          <w:b w:val="false"/>
          <w:i w:val="false"/>
          <w:color w:val="000000"/>
          <w:sz w:val="20"/>
        </w:rPr>
        <w:t>
      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p>
    <w:bookmarkStart w:name="z79" w:id="57"/>
    <w:p>
      <w:pPr>
        <w:spacing w:after="0"/>
        <w:ind w:left="0"/>
        <w:jc w:val="left"/>
      </w:pPr>
      <w:r>
        <w:rPr>
          <w:rFonts w:ascii="Consolas"/>
          <w:b w:val="false"/>
          <w:i w:val="false"/>
          <w:color w:val="000000"/>
          <w:sz w:val="20"/>
        </w:rPr>
        <w:t>
      2. Единый организатор государственных закупок проводит государственные закупки с соблюдением следующих последовательных этапов:</w:t>
      </w:r>
    </w:p>
    <w:bookmarkEnd w:id="57"/>
    <w:p>
      <w:pPr>
        <w:spacing w:after="0"/>
        <w:ind w:left="0"/>
        <w:jc w:val="left"/>
      </w:pPr>
      <w:r>
        <w:rPr>
          <w:rFonts w:ascii="Consolas"/>
          <w:b w:val="false"/>
          <w:i w:val="false"/>
          <w:color w:val="000000"/>
          <w:sz w:val="20"/>
        </w:rPr>
        <w:t>
      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правилами осуществления государственных закупок;</w:t>
      </w:r>
    </w:p>
    <w:p>
      <w:pPr>
        <w:spacing w:after="0"/>
        <w:ind w:left="0"/>
        <w:jc w:val="left"/>
      </w:pPr>
      <w:r>
        <w:rPr>
          <w:rFonts w:ascii="Consolas"/>
          <w:b w:val="false"/>
          <w:i w:val="false"/>
          <w:color w:val="000000"/>
          <w:sz w:val="20"/>
        </w:rPr>
        <w:t>
      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правилами осуществления государственных закупок;</w:t>
      </w:r>
    </w:p>
    <w:p>
      <w:pPr>
        <w:spacing w:after="0"/>
        <w:ind w:left="0"/>
        <w:jc w:val="left"/>
      </w:pPr>
      <w:r>
        <w:rPr>
          <w:rFonts w:ascii="Consolas"/>
          <w:b w:val="false"/>
          <w:i w:val="false"/>
          <w:color w:val="000000"/>
          <w:sz w:val="20"/>
        </w:rPr>
        <w:t>
      3) определение и утверждение единым организатором государственных закупок состава конкурсной комиссии (аукционной комиссии).</w:t>
      </w:r>
    </w:p>
    <w:p>
      <w:pPr>
        <w:spacing w:after="0"/>
        <w:ind w:left="0"/>
        <w:jc w:val="left"/>
      </w:pPr>
      <w:r>
        <w:rPr>
          <w:rFonts w:ascii="Consolas"/>
          <w:b w:val="false"/>
          <w:i w:val="false"/>
          <w:color w:val="000000"/>
          <w:sz w:val="20"/>
        </w:rPr>
        <w:t>
      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p>
    <w:p>
      <w:pPr>
        <w:spacing w:after="0"/>
        <w:ind w:left="0"/>
        <w:jc w:val="left"/>
      </w:pPr>
      <w:r>
        <w:rPr>
          <w:rFonts w:ascii="Consolas"/>
          <w:b w:val="false"/>
          <w:i w:val="false"/>
          <w:color w:val="000000"/>
          <w:sz w:val="20"/>
        </w:rPr>
        <w:t xml:space="preserve">
      единым организатором государственных закупок, определенным в соответствии с подпунктом 1)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первый руководитель заказчика;</w:t>
      </w:r>
    </w:p>
    <w:p>
      <w:pPr>
        <w:spacing w:after="0"/>
        <w:ind w:left="0"/>
        <w:jc w:val="left"/>
      </w:pPr>
      <w:r>
        <w:rPr>
          <w:rFonts w:ascii="Consolas"/>
          <w:b w:val="false"/>
          <w:i w:val="false"/>
          <w:color w:val="000000"/>
          <w:sz w:val="20"/>
        </w:rPr>
        <w:t>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p>
    <w:p>
      <w:pPr>
        <w:spacing w:after="0"/>
        <w:ind w:left="0"/>
        <w:jc w:val="left"/>
      </w:pPr>
      <w:r>
        <w:rPr>
          <w:rFonts w:ascii="Consolas"/>
          <w:b w:val="false"/>
          <w:i w:val="false"/>
          <w:color w:val="000000"/>
          <w:sz w:val="20"/>
        </w:rPr>
        <w:t xml:space="preserve">
      единым организатором государственных закупок, определенным в соответствии с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p>
    <w:p>
      <w:pPr>
        <w:spacing w:after="0"/>
        <w:ind w:left="0"/>
        <w:jc w:val="left"/>
      </w:pPr>
      <w:r>
        <w:rPr>
          <w:rFonts w:ascii="Consolas"/>
          <w:b w:val="false"/>
          <w:i w:val="false"/>
          <w:color w:val="000000"/>
          <w:sz w:val="20"/>
        </w:rPr>
        <w:t xml:space="preserve">
      единым организатором государственных закупок, определенным в соответствии с подпунктом 3) </w:t>
      </w:r>
      <w:r>
        <w:rPr>
          <w:rFonts w:ascii="Consolas"/>
          <w:b w:val="false"/>
          <w:i w:val="false"/>
          <w:color w:val="000000"/>
          <w:sz w:val="20"/>
        </w:rPr>
        <w:t>пункта 1</w:t>
      </w:r>
      <w:r>
        <w:rPr>
          <w:rFonts w:ascii="Consolas"/>
          <w:b w:val="false"/>
          <w:i w:val="false"/>
          <w:color w:val="000000"/>
          <w:sz w:val="20"/>
        </w:rPr>
        <w:t xml:space="preserve">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p>
    <w:p>
      <w:pPr>
        <w:spacing w:after="0"/>
        <w:ind w:left="0"/>
        <w:jc w:val="left"/>
      </w:pPr>
      <w:r>
        <w:rPr>
          <w:rFonts w:ascii="Consolas"/>
          <w:b w:val="false"/>
          <w:i w:val="false"/>
          <w:color w:val="000000"/>
          <w:sz w:val="20"/>
        </w:rPr>
        <w:t>
      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p>
    <w:p>
      <w:pPr>
        <w:spacing w:after="0"/>
        <w:ind w:left="0"/>
        <w:jc w:val="left"/>
      </w:pPr>
      <w:r>
        <w:rPr>
          <w:rFonts w:ascii="Consolas"/>
          <w:b w:val="false"/>
          <w:i w:val="false"/>
          <w:color w:val="000000"/>
          <w:sz w:val="20"/>
        </w:rPr>
        <w:t>
      5) размещение единым организатором государственных закупок на веб-портале государственных закупок объявления о проведении государственных закупок;</w:t>
      </w:r>
    </w:p>
    <w:p>
      <w:pPr>
        <w:spacing w:after="0"/>
        <w:ind w:left="0"/>
        <w:jc w:val="left"/>
      </w:pPr>
      <w:r>
        <w:rPr>
          <w:rFonts w:ascii="Consolas"/>
          <w:b w:val="false"/>
          <w:i w:val="false"/>
          <w:color w:val="000000"/>
          <w:sz w:val="20"/>
        </w:rPr>
        <w:t>
      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p>
      <w:pPr>
        <w:spacing w:after="0"/>
        <w:ind w:left="0"/>
        <w:jc w:val="left"/>
      </w:pPr>
      <w:r>
        <w:rPr>
          <w:rFonts w:ascii="Consolas"/>
          <w:b w:val="false"/>
          <w:i w:val="false"/>
          <w:color w:val="000000"/>
          <w:sz w:val="20"/>
        </w:rPr>
        <w:t>
      7) определение победителя государственных закупок способом конкурса (аукциона);</w:t>
      </w:r>
    </w:p>
    <w:p>
      <w:pPr>
        <w:spacing w:after="0"/>
        <w:ind w:left="0"/>
        <w:jc w:val="left"/>
      </w:pPr>
      <w:r>
        <w:rPr>
          <w:rFonts w:ascii="Consolas"/>
          <w:b w:val="false"/>
          <w:i w:val="false"/>
          <w:color w:val="000000"/>
          <w:sz w:val="20"/>
        </w:rPr>
        <w:t>
      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правилами осуществления государственных закупок.</w:t>
      </w:r>
    </w:p>
    <w:bookmarkStart w:name="z80" w:id="58"/>
    <w:p>
      <w:pPr>
        <w:spacing w:after="0"/>
        <w:ind w:left="0"/>
        <w:jc w:val="left"/>
      </w:pPr>
      <w:r>
        <w:rPr>
          <w:rFonts w:ascii="Consolas"/>
          <w:b w:val="false"/>
          <w:i w:val="false"/>
          <w:color w:val="000000"/>
          <w:sz w:val="20"/>
        </w:rPr>
        <w:t>
      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p>
    <w:bookmarkEnd w:id="58"/>
    <w:bookmarkStart w:name="z81" w:id="59"/>
    <w:p>
      <w:pPr>
        <w:spacing w:after="0"/>
        <w:ind w:left="0"/>
        <w:jc w:val="left"/>
      </w:pPr>
      <w:r>
        <w:rPr>
          <w:rFonts w:ascii="Consolas"/>
          <w:b w:val="false"/>
          <w:i w:val="false"/>
          <w:color w:val="000000"/>
          <w:sz w:val="20"/>
        </w:rPr>
        <w:t>
      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правилами осуществления государственных закупок.</w:t>
      </w:r>
    </w:p>
    <w:bookmarkEnd w:id="59"/>
    <w:p>
      <w:pPr>
        <w:spacing w:after="0"/>
        <w:ind w:left="0"/>
        <w:jc w:val="left"/>
      </w:pPr>
      <w:r>
        <w:rPr>
          <w:rFonts w:ascii="Consolas"/>
          <w:b/>
          <w:i w:val="false"/>
          <w:color w:val="000000"/>
          <w:sz w:val="20"/>
        </w:rPr>
        <w:t>Статья 9. Квалификационные требования, предъявляемые к потенциальному поставщику</w:t>
      </w:r>
    </w:p>
    <w:bookmarkStart w:name="z82" w:id="60"/>
    <w:p>
      <w:pPr>
        <w:spacing w:after="0"/>
        <w:ind w:left="0"/>
        <w:jc w:val="left"/>
      </w:pPr>
      <w:r>
        <w:rPr>
          <w:rFonts w:ascii="Consolas"/>
          <w:b w:val="false"/>
          <w:i w:val="false"/>
          <w:color w:val="000000"/>
          <w:sz w:val="20"/>
        </w:rPr>
        <w:t>
      1. К потенциальным поставщикам предъявляются следующие квалификационные требования:</w:t>
      </w:r>
    </w:p>
    <w:bookmarkEnd w:id="60"/>
    <w:p>
      <w:pPr>
        <w:spacing w:after="0"/>
        <w:ind w:left="0"/>
        <w:jc w:val="left"/>
      </w:pPr>
      <w:r>
        <w:rPr>
          <w:rFonts w:ascii="Consolas"/>
          <w:b w:val="false"/>
          <w:i w:val="false"/>
          <w:color w:val="000000"/>
          <w:sz w:val="20"/>
        </w:rPr>
        <w:t>
      1) обладать правоспособностью (для юридических лиц), гражданской дееспособностью (для физических лиц);</w:t>
      </w:r>
    </w:p>
    <w:p>
      <w:pPr>
        <w:spacing w:after="0"/>
        <w:ind w:left="0"/>
        <w:jc w:val="left"/>
      </w:pPr>
      <w:r>
        <w:rPr>
          <w:rFonts w:ascii="Consolas"/>
          <w:b w:val="false"/>
          <w:i w:val="false"/>
          <w:color w:val="000000"/>
          <w:sz w:val="20"/>
        </w:rPr>
        <w:t>
      2) являться платежеспособным, не иметь налоговой задолженности;</w:t>
      </w:r>
    </w:p>
    <w:p>
      <w:pPr>
        <w:spacing w:after="0"/>
        <w:ind w:left="0"/>
        <w:jc w:val="left"/>
      </w:pPr>
      <w:r>
        <w:rPr>
          <w:rFonts w:ascii="Consolas"/>
          <w:b w:val="false"/>
          <w:i w:val="false"/>
          <w:color w:val="000000"/>
          <w:sz w:val="20"/>
        </w:rPr>
        <w:t>
      3) не подлежать процедуре банкротства либо ликвидации;</w:t>
      </w:r>
    </w:p>
    <w:p>
      <w:pPr>
        <w:spacing w:after="0"/>
        <w:ind w:left="0"/>
        <w:jc w:val="left"/>
      </w:pPr>
      <w:r>
        <w:rPr>
          <w:rFonts w:ascii="Consolas"/>
          <w:b w:val="false"/>
          <w:i w:val="false"/>
          <w:color w:val="000000"/>
          <w:sz w:val="20"/>
        </w:rPr>
        <w:t>
      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p>
    <w:p>
      <w:pPr>
        <w:spacing w:after="0"/>
        <w:ind w:left="0"/>
        <w:jc w:val="left"/>
      </w:pPr>
      <w:r>
        <w:rPr>
          <w:rFonts w:ascii="Consolas"/>
          <w:b w:val="false"/>
          <w:i w:val="false"/>
          <w:color w:val="000000"/>
          <w:sz w:val="20"/>
        </w:rPr>
        <w:t>
      5) наличие опыта работы.</w:t>
      </w:r>
    </w:p>
    <w:p>
      <w:pPr>
        <w:spacing w:after="0"/>
        <w:ind w:left="0"/>
        <w:jc w:val="left"/>
      </w:pPr>
      <w:r>
        <w:rPr>
          <w:rFonts w:ascii="Consolas"/>
          <w:b w:val="false"/>
          <w:i w:val="false"/>
          <w:color w:val="000000"/>
          <w:sz w:val="20"/>
        </w:rPr>
        <w:t>
      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p>
    <w:bookmarkStart w:name="z83" w:id="61"/>
    <w:p>
      <w:pPr>
        <w:spacing w:after="0"/>
        <w:ind w:left="0"/>
        <w:jc w:val="left"/>
      </w:pPr>
      <w:r>
        <w:rPr>
          <w:rFonts w:ascii="Consolas"/>
          <w:b w:val="false"/>
          <w:i w:val="false"/>
          <w:color w:val="000000"/>
          <w:sz w:val="20"/>
        </w:rPr>
        <w:t xml:space="preserve">
      2. Не допускается установление квалификационных требований, указанных в подпункте 4) </w:t>
      </w:r>
      <w:r>
        <w:rPr>
          <w:rFonts w:ascii="Consolas"/>
          <w:b w:val="false"/>
          <w:i w:val="false"/>
          <w:color w:val="000000"/>
          <w:sz w:val="20"/>
        </w:rPr>
        <w:t>пункта 1</w:t>
      </w:r>
      <w:r>
        <w:rPr>
          <w:rFonts w:ascii="Consolas"/>
          <w:b w:val="false"/>
          <w:i w:val="false"/>
          <w:color w:val="000000"/>
          <w:sz w:val="20"/>
        </w:rPr>
        <w:t xml:space="preserve"> настоящей статьи, которые:</w:t>
      </w:r>
    </w:p>
    <w:bookmarkEnd w:id="61"/>
    <w:p>
      <w:pPr>
        <w:spacing w:after="0"/>
        <w:ind w:left="0"/>
        <w:jc w:val="left"/>
      </w:pPr>
      <w:r>
        <w:rPr>
          <w:rFonts w:ascii="Consolas"/>
          <w:b w:val="false"/>
          <w:i w:val="false"/>
          <w:color w:val="000000"/>
          <w:sz w:val="20"/>
        </w:rPr>
        <w:t>
      1) ограничивают и необоснованно усложняют участие потенциальных поставщиков в государственных закупках;</w:t>
      </w:r>
    </w:p>
    <w:p>
      <w:pPr>
        <w:spacing w:after="0"/>
        <w:ind w:left="0"/>
        <w:jc w:val="left"/>
      </w:pPr>
      <w:r>
        <w:rPr>
          <w:rFonts w:ascii="Consolas"/>
          <w:b w:val="false"/>
          <w:i w:val="false"/>
          <w:color w:val="000000"/>
          <w:sz w:val="20"/>
        </w:rPr>
        <w:t>
      2) непосредственно не вытекают из необходимости выполнения обязательств по договору о государственных закупках товаров, работ, услуг.</w:t>
      </w:r>
    </w:p>
    <w:bookmarkStart w:name="z84" w:id="62"/>
    <w:p>
      <w:pPr>
        <w:spacing w:after="0"/>
        <w:ind w:left="0"/>
        <w:jc w:val="left"/>
      </w:pPr>
      <w:r>
        <w:rPr>
          <w:rFonts w:ascii="Consolas"/>
          <w:b w:val="false"/>
          <w:i w:val="false"/>
          <w:color w:val="000000"/>
          <w:sz w:val="20"/>
        </w:rPr>
        <w:t>
      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правилами осуществления государственных закупок.</w:t>
      </w:r>
    </w:p>
    <w:bookmarkEnd w:id="62"/>
    <w:bookmarkStart w:name="z85" w:id="63"/>
    <w:p>
      <w:pPr>
        <w:spacing w:after="0"/>
        <w:ind w:left="0"/>
        <w:jc w:val="left"/>
      </w:pPr>
      <w:r>
        <w:rPr>
          <w:rFonts w:ascii="Consolas"/>
          <w:b w:val="false"/>
          <w:i w:val="false"/>
          <w:color w:val="000000"/>
          <w:sz w:val="20"/>
        </w:rPr>
        <w:t>
      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bookmarkEnd w:id="63"/>
    <w:bookmarkStart w:name="z86" w:id="64"/>
    <w:p>
      <w:pPr>
        <w:spacing w:after="0"/>
        <w:ind w:left="0"/>
        <w:jc w:val="left"/>
      </w:pPr>
      <w:r>
        <w:rPr>
          <w:rFonts w:ascii="Consolas"/>
          <w:b w:val="false"/>
          <w:i w:val="false"/>
          <w:color w:val="000000"/>
          <w:sz w:val="20"/>
        </w:rPr>
        <w:t>
      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64"/>
    <w:p>
      <w:pPr>
        <w:spacing w:after="0"/>
        <w:ind w:left="0"/>
        <w:jc w:val="left"/>
      </w:pPr>
      <w:r>
        <w:rPr>
          <w:rFonts w:ascii="Consolas"/>
          <w:b w:val="false"/>
          <w:i w:val="false"/>
          <w:color w:val="000000"/>
          <w:sz w:val="20"/>
        </w:rPr>
        <w:t>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bookmarkStart w:name="z87" w:id="65"/>
    <w:p>
      <w:pPr>
        <w:spacing w:after="0"/>
        <w:ind w:left="0"/>
        <w:jc w:val="left"/>
      </w:pPr>
      <w:r>
        <w:rPr>
          <w:rFonts w:ascii="Consolas"/>
          <w:b w:val="false"/>
          <w:i w:val="false"/>
          <w:color w:val="000000"/>
          <w:sz w:val="20"/>
        </w:rPr>
        <w:t xml:space="preserve">
      6. Квалификационные требования, установленные </w:t>
      </w:r>
      <w:r>
        <w:rPr>
          <w:rFonts w:ascii="Consolas"/>
          <w:b w:val="false"/>
          <w:i w:val="false"/>
          <w:color w:val="000000"/>
          <w:sz w:val="20"/>
        </w:rPr>
        <w:t>пунктом 1</w:t>
      </w:r>
      <w:r>
        <w:rPr>
          <w:rFonts w:ascii="Consolas"/>
          <w:b w:val="false"/>
          <w:i w:val="false"/>
          <w:color w:val="000000"/>
          <w:sz w:val="20"/>
        </w:rPr>
        <w:t xml:space="preserve">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bookmarkEnd w:id="65"/>
    <w:p>
      <w:pPr>
        <w:spacing w:after="0"/>
        <w:ind w:left="0"/>
        <w:jc w:val="left"/>
      </w:pPr>
      <w:r>
        <w:rPr>
          <w:rFonts w:ascii="Consolas"/>
          <w:b w:val="false"/>
          <w:i w:val="false"/>
          <w:color w:val="000000"/>
          <w:sz w:val="20"/>
        </w:rPr>
        <w:t xml:space="preserve">
      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документы, подтверждающие соответствие привлекаемых субподрядчиков (соисполнителей) работ либо услуг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xml:space="preserve">
      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w:t>
      </w:r>
      <w:r>
        <w:rPr>
          <w:rFonts w:ascii="Consolas"/>
          <w:b w:val="false"/>
          <w:i w:val="false"/>
          <w:color w:val="000000"/>
          <w:sz w:val="20"/>
        </w:rPr>
        <w:t>пунктом 1</w:t>
      </w:r>
      <w:r>
        <w:rPr>
          <w:rFonts w:ascii="Consolas"/>
          <w:b w:val="false"/>
          <w:i w:val="false"/>
          <w:color w:val="000000"/>
          <w:sz w:val="20"/>
        </w:rPr>
        <w:t xml:space="preserve"> настоящей статьи, представляются на выполняемые ими виды работ, услуг.</w:t>
      </w:r>
    </w:p>
    <w:p>
      <w:pPr>
        <w:spacing w:after="0"/>
        <w:ind w:left="0"/>
        <w:jc w:val="left"/>
      </w:pPr>
      <w:r>
        <w:rPr>
          <w:rFonts w:ascii="Consolas"/>
          <w:b w:val="false"/>
          <w:i w:val="false"/>
          <w:color w:val="000000"/>
          <w:sz w:val="20"/>
        </w:rPr>
        <w:t>
      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p>
      <w:pPr>
        <w:spacing w:after="0"/>
        <w:ind w:left="0"/>
        <w:jc w:val="left"/>
      </w:pPr>
      <w:r>
        <w:rPr>
          <w:rFonts w:ascii="Consolas"/>
          <w:b w:val="false"/>
          <w:i w:val="false"/>
          <w:color w:val="000000"/>
          <w:sz w:val="20"/>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Start w:name="z88" w:id="66"/>
    <w:p>
      <w:pPr>
        <w:spacing w:after="0"/>
        <w:ind w:left="0"/>
        <w:jc w:val="left"/>
      </w:pPr>
      <w:r>
        <w:rPr>
          <w:rFonts w:ascii="Consolas"/>
          <w:b w:val="false"/>
          <w:i w:val="false"/>
          <w:color w:val="000000"/>
          <w:sz w:val="20"/>
        </w:rPr>
        <w:t xml:space="preserve">
      7. Квалификационные требования не распространяются на случаи осуществления государственных закупок, предусмотренные </w:t>
      </w:r>
      <w:r>
        <w:rPr>
          <w:rFonts w:ascii="Consolas"/>
          <w:b w:val="false"/>
          <w:i w:val="false"/>
          <w:color w:val="000000"/>
          <w:sz w:val="20"/>
        </w:rPr>
        <w:t>статьями 37</w:t>
      </w:r>
      <w:r>
        <w:rPr>
          <w:rFonts w:ascii="Consolas"/>
          <w:b w:val="false"/>
          <w:i w:val="false"/>
          <w:color w:val="000000"/>
          <w:sz w:val="20"/>
        </w:rPr>
        <w:t xml:space="preserve">, </w:t>
      </w:r>
      <w:r>
        <w:rPr>
          <w:rFonts w:ascii="Consolas"/>
          <w:b w:val="false"/>
          <w:i w:val="false"/>
          <w:color w:val="000000"/>
          <w:sz w:val="20"/>
        </w:rPr>
        <w:t>38</w:t>
      </w:r>
      <w:r>
        <w:rPr>
          <w:rFonts w:ascii="Consolas"/>
          <w:b w:val="false"/>
          <w:i w:val="false"/>
          <w:color w:val="000000"/>
          <w:sz w:val="20"/>
        </w:rPr>
        <w:t xml:space="preserve">, подпунктом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пунктом 3</w:t>
      </w:r>
      <w:r>
        <w:rPr>
          <w:rFonts w:ascii="Consolas"/>
          <w:b w:val="false"/>
          <w:i w:val="false"/>
          <w:color w:val="000000"/>
          <w:sz w:val="20"/>
        </w:rPr>
        <w:t xml:space="preserve"> статьи 39 и </w:t>
      </w:r>
      <w:r>
        <w:rPr>
          <w:rFonts w:ascii="Consolas"/>
          <w:b w:val="false"/>
          <w:i w:val="false"/>
          <w:color w:val="000000"/>
          <w:sz w:val="20"/>
        </w:rPr>
        <w:t>статьей 42</w:t>
      </w:r>
      <w:r>
        <w:rPr>
          <w:rFonts w:ascii="Consolas"/>
          <w:b w:val="false"/>
          <w:i w:val="false"/>
          <w:color w:val="000000"/>
          <w:sz w:val="20"/>
        </w:rPr>
        <w:t xml:space="preserve"> настоящего Закона.</w:t>
      </w:r>
    </w:p>
    <w:bookmarkEnd w:id="66"/>
    <w:bookmarkStart w:name="z89" w:id="67"/>
    <w:p>
      <w:pPr>
        <w:spacing w:after="0"/>
        <w:ind w:left="0"/>
        <w:jc w:val="left"/>
      </w:pPr>
      <w:r>
        <w:rPr>
          <w:rFonts w:ascii="Consolas"/>
          <w:b w:val="false"/>
          <w:i w:val="false"/>
          <w:color w:val="000000"/>
          <w:sz w:val="20"/>
        </w:rPr>
        <w:t xml:space="preserve">
      8. Не допускается установление квалификационных требований, не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w:t>
      </w:r>
      <w:r>
        <w:rPr>
          <w:rFonts w:ascii="Consolas"/>
          <w:b w:val="false"/>
          <w:i w:val="false"/>
          <w:color w:val="000000"/>
          <w:sz w:val="20"/>
        </w:rPr>
        <w:t>статьями 31</w:t>
      </w:r>
      <w:r>
        <w:rPr>
          <w:rFonts w:ascii="Consolas"/>
          <w:b w:val="false"/>
          <w:i w:val="false"/>
          <w:color w:val="000000"/>
          <w:sz w:val="20"/>
        </w:rPr>
        <w:t xml:space="preserve">, </w:t>
      </w:r>
      <w:r>
        <w:rPr>
          <w:rFonts w:ascii="Consolas"/>
          <w:b w:val="false"/>
          <w:i w:val="false"/>
          <w:color w:val="000000"/>
          <w:sz w:val="20"/>
        </w:rPr>
        <w:t>50</w:t>
      </w:r>
      <w:r>
        <w:rPr>
          <w:rFonts w:ascii="Consolas"/>
          <w:b w:val="false"/>
          <w:i w:val="false"/>
          <w:color w:val="000000"/>
          <w:sz w:val="20"/>
        </w:rPr>
        <w:t xml:space="preserve"> и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End w:id="67"/>
    <w:p>
      <w:pPr>
        <w:spacing w:after="0"/>
        <w:ind w:left="0"/>
        <w:jc w:val="left"/>
      </w:pPr>
      <w:r>
        <w:rPr>
          <w:rFonts w:ascii="Consolas"/>
          <w:b/>
          <w:i w:val="false"/>
          <w:color w:val="000000"/>
          <w:sz w:val="20"/>
        </w:rPr>
        <w:t>Статья 10. Основания признания потенциального поставщика не соответствующим квалификационным требованиям</w:t>
      </w:r>
    </w:p>
    <w:bookmarkStart w:name="z90" w:id="68"/>
    <w:p>
      <w:pPr>
        <w:spacing w:after="0"/>
        <w:ind w:left="0"/>
        <w:jc w:val="left"/>
      </w:pPr>
      <w:r>
        <w:rPr>
          <w:rFonts w:ascii="Consolas"/>
          <w:b w:val="false"/>
          <w:i w:val="false"/>
          <w:color w:val="000000"/>
          <w:sz w:val="20"/>
        </w:rPr>
        <w:t>
      1. Потенциальный поставщик признается не соответствующим квалификационным требованиям по одному из следующих оснований:</w:t>
      </w:r>
    </w:p>
    <w:bookmarkEnd w:id="68"/>
    <w:p>
      <w:pPr>
        <w:spacing w:after="0"/>
        <w:ind w:left="0"/>
        <w:jc w:val="left"/>
      </w:pPr>
      <w:r>
        <w:rPr>
          <w:rFonts w:ascii="Consolas"/>
          <w:b w:val="false"/>
          <w:i w:val="false"/>
          <w:color w:val="000000"/>
          <w:sz w:val="20"/>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pPr>
        <w:spacing w:after="0"/>
        <w:ind w:left="0"/>
        <w:jc w:val="left"/>
      </w:pPr>
      <w:r>
        <w:rPr>
          <w:rFonts w:ascii="Consolas"/>
          <w:b w:val="false"/>
          <w:i w:val="false"/>
          <w:color w:val="000000"/>
          <w:sz w:val="20"/>
        </w:rPr>
        <w:t>
      2) установления факта несоответствия квалификационным требованиям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pPr>
        <w:spacing w:after="0"/>
        <w:ind w:left="0"/>
        <w:jc w:val="left"/>
      </w:pPr>
      <w:r>
        <w:rPr>
          <w:rFonts w:ascii="Consolas"/>
          <w:b w:val="false"/>
          <w:i w:val="false"/>
          <w:color w:val="000000"/>
          <w:sz w:val="20"/>
        </w:rPr>
        <w:t>
      3) установления факта предоставления недостоверной информации по квалификационным требованиям.</w:t>
      </w:r>
    </w:p>
    <w:bookmarkStart w:name="z91" w:id="69"/>
    <w:p>
      <w:pPr>
        <w:spacing w:after="0"/>
        <w:ind w:left="0"/>
        <w:jc w:val="left"/>
      </w:pPr>
      <w:r>
        <w:rPr>
          <w:rFonts w:ascii="Consolas"/>
          <w:b w:val="false"/>
          <w:i w:val="false"/>
          <w:color w:val="000000"/>
          <w:sz w:val="20"/>
        </w:rPr>
        <w:t xml:space="preserve">
      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69"/>
    <w:p>
      <w:pPr>
        <w:spacing w:after="0"/>
        <w:ind w:left="0"/>
        <w:jc w:val="left"/>
      </w:pPr>
      <w:r>
        <w:rPr>
          <w:rFonts w:ascii="Consolas"/>
          <w:b/>
          <w:i w:val="false"/>
          <w:color w:val="000000"/>
          <w:sz w:val="20"/>
        </w:rPr>
        <w:t>Статья 11. Последствия предоставления потенциальным поставщиком недостоверной информации</w:t>
      </w:r>
    </w:p>
    <w:bookmarkStart w:name="z92" w:id="70"/>
    <w:p>
      <w:pPr>
        <w:spacing w:after="0"/>
        <w:ind w:left="0"/>
        <w:jc w:val="left"/>
      </w:pPr>
      <w:r>
        <w:rPr>
          <w:rFonts w:ascii="Consolas"/>
          <w:b w:val="false"/>
          <w:i w:val="false"/>
          <w:color w:val="000000"/>
          <w:sz w:val="20"/>
        </w:rPr>
        <w:t>
      1. Потенциальные поставщики, предоставившие недостоверную информацию,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p>
    <w:bookmarkEnd w:id="70"/>
    <w:bookmarkStart w:name="z93" w:id="71"/>
    <w:p>
      <w:pPr>
        <w:spacing w:after="0"/>
        <w:ind w:left="0"/>
        <w:jc w:val="left"/>
      </w:pPr>
      <w:r>
        <w:rPr>
          <w:rFonts w:ascii="Consolas"/>
          <w:b w:val="false"/>
          <w:i w:val="false"/>
          <w:color w:val="000000"/>
          <w:sz w:val="20"/>
        </w:rPr>
        <w:t>
      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органами государственного аудита и финансового контроля на любой стадии осуществления государственных закупок.</w:t>
      </w:r>
    </w:p>
    <w:bookmarkEnd w:id="71"/>
    <w:bookmarkStart w:name="z94" w:id="72"/>
    <w:p>
      <w:pPr>
        <w:spacing w:after="0"/>
        <w:ind w:left="0"/>
        <w:jc w:val="left"/>
      </w:pPr>
      <w:r>
        <w:rPr>
          <w:rFonts w:ascii="Consolas"/>
          <w:b w:val="false"/>
          <w:i w:val="false"/>
          <w:color w:val="000000"/>
          <w:sz w:val="20"/>
        </w:rPr>
        <w:t>
      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p>
    <w:bookmarkEnd w:id="72"/>
    <w:p>
      <w:pPr>
        <w:spacing w:after="0"/>
        <w:ind w:left="0"/>
        <w:jc w:val="left"/>
      </w:pPr>
      <w:r>
        <w:rPr>
          <w:rFonts w:ascii="Consolas"/>
          <w:b w:val="false"/>
          <w:i w:val="false"/>
          <w:color w:val="000000"/>
          <w:sz w:val="20"/>
        </w:rPr>
        <w:t>
      1) заказчика, если такой факт установлен после заключения договора о государственных закупках;</w:t>
      </w:r>
    </w:p>
    <w:p>
      <w:pPr>
        <w:spacing w:after="0"/>
        <w:ind w:left="0"/>
        <w:jc w:val="left"/>
      </w:pPr>
      <w:r>
        <w:rPr>
          <w:rFonts w:ascii="Consolas"/>
          <w:b w:val="false"/>
          <w:i w:val="false"/>
          <w:color w:val="000000"/>
          <w:sz w:val="20"/>
        </w:rPr>
        <w:t>
      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pPr>
        <w:spacing w:after="0"/>
        <w:ind w:left="0"/>
        <w:jc w:val="left"/>
      </w:pPr>
      <w:r>
        <w:rPr>
          <w:rFonts w:ascii="Consolas"/>
          <w:b w:val="false"/>
          <w:i w:val="false"/>
          <w:color w:val="000000"/>
          <w:sz w:val="20"/>
        </w:rPr>
        <w:t>
      При этом к уведомлению должны быть приложены копии документов, подтверждающие данный факт.</w:t>
      </w:r>
    </w:p>
    <w:p>
      <w:pPr>
        <w:spacing w:after="0"/>
        <w:ind w:left="0"/>
        <w:jc w:val="left"/>
      </w:pPr>
      <w:r>
        <w:rPr>
          <w:rFonts w:ascii="Consolas"/>
          <w:b/>
          <w:i w:val="false"/>
          <w:color w:val="000000"/>
          <w:sz w:val="20"/>
        </w:rPr>
        <w:t>Статья 12. Реестры, формируемые в сфере государственных закупок</w:t>
      </w:r>
    </w:p>
    <w:bookmarkStart w:name="z95" w:id="73"/>
    <w:p>
      <w:pPr>
        <w:spacing w:after="0"/>
        <w:ind w:left="0"/>
        <w:jc w:val="left"/>
      </w:pPr>
      <w:r>
        <w:rPr>
          <w:rFonts w:ascii="Consolas"/>
          <w:b w:val="false"/>
          <w:i w:val="false"/>
          <w:color w:val="000000"/>
          <w:sz w:val="20"/>
        </w:rPr>
        <w:t>
      1. Уполномоченный орган осуществляет формирование и ведение следующих республиканских реестров в сфере государственных закупок (далее – реестры):</w:t>
      </w:r>
    </w:p>
    <w:bookmarkEnd w:id="73"/>
    <w:p>
      <w:pPr>
        <w:spacing w:after="0"/>
        <w:ind w:left="0"/>
        <w:jc w:val="left"/>
      </w:pPr>
      <w:r>
        <w:rPr>
          <w:rFonts w:ascii="Consolas"/>
          <w:b w:val="false"/>
          <w:i w:val="false"/>
          <w:color w:val="000000"/>
          <w:sz w:val="20"/>
        </w:rPr>
        <w:t>
      1) заказчиков;</w:t>
      </w:r>
    </w:p>
    <w:p>
      <w:pPr>
        <w:spacing w:after="0"/>
        <w:ind w:left="0"/>
        <w:jc w:val="left"/>
      </w:pPr>
      <w:r>
        <w:rPr>
          <w:rFonts w:ascii="Consolas"/>
          <w:b w:val="false"/>
          <w:i w:val="false"/>
          <w:color w:val="000000"/>
          <w:sz w:val="20"/>
        </w:rPr>
        <w:t>
      2) договоров о государственных закупках;</w:t>
      </w:r>
    </w:p>
    <w:p>
      <w:pPr>
        <w:spacing w:after="0"/>
        <w:ind w:left="0"/>
        <w:jc w:val="left"/>
      </w:pPr>
      <w:r>
        <w:rPr>
          <w:rFonts w:ascii="Consolas"/>
          <w:b w:val="false"/>
          <w:i w:val="false"/>
          <w:color w:val="000000"/>
          <w:sz w:val="20"/>
        </w:rPr>
        <w:t>
      3) недобросовестных участников государственных закупок;</w:t>
      </w:r>
    </w:p>
    <w:p>
      <w:pPr>
        <w:spacing w:after="0"/>
        <w:ind w:left="0"/>
        <w:jc w:val="left"/>
      </w:pPr>
      <w:r>
        <w:rPr>
          <w:rFonts w:ascii="Consolas"/>
          <w:b w:val="false"/>
          <w:i w:val="false"/>
          <w:color w:val="000000"/>
          <w:sz w:val="20"/>
        </w:rPr>
        <w:t>
      4) квалифицированных потенциальных поставщиков.</w:t>
      </w:r>
    </w:p>
    <w:bookmarkStart w:name="z96" w:id="74"/>
    <w:p>
      <w:pPr>
        <w:spacing w:after="0"/>
        <w:ind w:left="0"/>
        <w:jc w:val="left"/>
      </w:pPr>
      <w:r>
        <w:rPr>
          <w:rFonts w:ascii="Consolas"/>
          <w:b w:val="false"/>
          <w:i w:val="false"/>
          <w:color w:val="000000"/>
          <w:sz w:val="20"/>
        </w:rPr>
        <w:t>
      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bookmarkEnd w:id="74"/>
    <w:bookmarkStart w:name="z97" w:id="75"/>
    <w:p>
      <w:pPr>
        <w:spacing w:after="0"/>
        <w:ind w:left="0"/>
        <w:jc w:val="left"/>
      </w:pPr>
      <w:r>
        <w:rPr>
          <w:rFonts w:ascii="Consolas"/>
          <w:b w:val="false"/>
          <w:i w:val="false"/>
          <w:color w:val="000000"/>
          <w:sz w:val="20"/>
        </w:rPr>
        <w:t>
      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bookmarkEnd w:id="75"/>
    <w:p>
      <w:pPr>
        <w:spacing w:after="0"/>
        <w:ind w:left="0"/>
        <w:jc w:val="left"/>
      </w:pPr>
      <w:r>
        <w:rPr>
          <w:rFonts w:ascii="Consolas"/>
          <w:b w:val="false"/>
          <w:i w:val="false"/>
          <w:color w:val="000000"/>
          <w:sz w:val="20"/>
        </w:rPr>
        <w:t>
      Внесение в реестр договоров о государственных закупках сведений осуществляется заказчиком по:</w:t>
      </w:r>
    </w:p>
    <w:p>
      <w:pPr>
        <w:spacing w:after="0"/>
        <w:ind w:left="0"/>
        <w:jc w:val="left"/>
      </w:pPr>
      <w:r>
        <w:rPr>
          <w:rFonts w:ascii="Consolas"/>
          <w:b w:val="false"/>
          <w:i w:val="false"/>
          <w:color w:val="000000"/>
          <w:sz w:val="20"/>
        </w:rPr>
        <w:t>
      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pPr>
        <w:spacing w:after="0"/>
        <w:ind w:left="0"/>
        <w:jc w:val="left"/>
      </w:pPr>
      <w:r>
        <w:rPr>
          <w:rFonts w:ascii="Consolas"/>
          <w:b w:val="false"/>
          <w:i w:val="false"/>
          <w:color w:val="000000"/>
          <w:sz w:val="20"/>
        </w:rPr>
        <w:t>
      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pPr>
        <w:spacing w:after="0"/>
        <w:ind w:left="0"/>
        <w:jc w:val="left"/>
      </w:pPr>
      <w:r>
        <w:rPr>
          <w:rFonts w:ascii="Consolas"/>
          <w:b w:val="false"/>
          <w:i w:val="false"/>
          <w:color w:val="000000"/>
          <w:sz w:val="20"/>
        </w:rPr>
        <w:t>
      осуществленным платежам по договорам о государственных закупках – не позднее десяти рабочих дней со дня проведения платежа.</w:t>
      </w:r>
    </w:p>
    <w:p>
      <w:pPr>
        <w:spacing w:after="0"/>
        <w:ind w:left="0"/>
        <w:jc w:val="left"/>
      </w:pPr>
      <w:r>
        <w:rPr>
          <w:rFonts w:ascii="Consolas"/>
          <w:b w:val="false"/>
          <w:i w:val="false"/>
          <w:color w:val="000000"/>
          <w:sz w:val="20"/>
        </w:rPr>
        <w:t xml:space="preserve">
      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Start w:name="z98" w:id="76"/>
    <w:p>
      <w:pPr>
        <w:spacing w:after="0"/>
        <w:ind w:left="0"/>
        <w:jc w:val="left"/>
      </w:pPr>
      <w:r>
        <w:rPr>
          <w:rFonts w:ascii="Consolas"/>
          <w:b w:val="false"/>
          <w:i w:val="false"/>
          <w:color w:val="000000"/>
          <w:sz w:val="20"/>
        </w:rPr>
        <w:t>
      4. Реестр недобросовестных участников государственных закупок представляет собой перечень:</w:t>
      </w:r>
    </w:p>
    <w:bookmarkEnd w:id="76"/>
    <w:p>
      <w:pPr>
        <w:spacing w:after="0"/>
        <w:ind w:left="0"/>
        <w:jc w:val="left"/>
      </w:pPr>
      <w:r>
        <w:rPr>
          <w:rFonts w:ascii="Consolas"/>
          <w:b w:val="false"/>
          <w:i w:val="false"/>
          <w:color w:val="000000"/>
          <w:sz w:val="20"/>
        </w:rPr>
        <w:t>
      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p>
      <w:pPr>
        <w:spacing w:after="0"/>
        <w:ind w:left="0"/>
        <w:jc w:val="left"/>
      </w:pPr>
      <w:r>
        <w:rPr>
          <w:rFonts w:ascii="Consolas"/>
          <w:b w:val="false"/>
          <w:i w:val="false"/>
          <w:color w:val="000000"/>
          <w:sz w:val="20"/>
        </w:rPr>
        <w:t>
      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p>
      <w:pPr>
        <w:spacing w:after="0"/>
        <w:ind w:left="0"/>
        <w:jc w:val="left"/>
      </w:pPr>
      <w:r>
        <w:rPr>
          <w:rFonts w:ascii="Consolas"/>
          <w:b w:val="false"/>
          <w:i w:val="false"/>
          <w:color w:val="000000"/>
          <w:sz w:val="20"/>
        </w:rPr>
        <w:t>
      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pPr>
        <w:spacing w:after="0"/>
        <w:ind w:left="0"/>
        <w:jc w:val="left"/>
      </w:pPr>
      <w:r>
        <w:rPr>
          <w:rFonts w:ascii="Consolas"/>
          <w:b w:val="false"/>
          <w:i w:val="false"/>
          <w:color w:val="000000"/>
          <w:sz w:val="20"/>
        </w:rPr>
        <w:t>
      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bookmarkStart w:name="z99" w:id="77"/>
    <w:p>
      <w:pPr>
        <w:spacing w:after="0"/>
        <w:ind w:left="0"/>
        <w:jc w:val="left"/>
      </w:pPr>
      <w:r>
        <w:rPr>
          <w:rFonts w:ascii="Consolas"/>
          <w:b w:val="false"/>
          <w:i w:val="false"/>
          <w:color w:val="000000"/>
          <w:sz w:val="20"/>
        </w:rPr>
        <w:t xml:space="preserve">
      5. Реестр недобросовестных участников государственных закупок, предусмотренных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решений судов, вступивших в законную силу.</w:t>
      </w:r>
    </w:p>
    <w:bookmarkEnd w:id="77"/>
    <w:p>
      <w:pPr>
        <w:spacing w:after="0"/>
        <w:ind w:left="0"/>
        <w:jc w:val="left"/>
      </w:pPr>
      <w:r>
        <w:rPr>
          <w:rFonts w:ascii="Consolas"/>
          <w:b w:val="false"/>
          <w:i w:val="false"/>
          <w:color w:val="000000"/>
          <w:sz w:val="20"/>
        </w:rPr>
        <w:t xml:space="preserve">
      Реестр недобросовестных участников государственных закупок, предусмотренных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bookmarkStart w:name="z100" w:id="78"/>
    <w:p>
      <w:pPr>
        <w:spacing w:after="0"/>
        <w:ind w:left="0"/>
        <w:jc w:val="left"/>
      </w:pPr>
      <w:r>
        <w:rPr>
          <w:rFonts w:ascii="Consolas"/>
          <w:b w:val="false"/>
          <w:i w:val="false"/>
          <w:color w:val="000000"/>
          <w:sz w:val="20"/>
        </w:rPr>
        <w:t xml:space="preserve">
      6. Поставщики, включенные в реестр недобросовестных участников государственных закупок по основаниям, предусмотренным подпунктами 1) и 3)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bookmarkEnd w:id="78"/>
    <w:p>
      <w:pPr>
        <w:spacing w:after="0"/>
        <w:ind w:left="0"/>
        <w:jc w:val="left"/>
      </w:pPr>
      <w:r>
        <w:rPr>
          <w:rFonts w:ascii="Consolas"/>
          <w:b w:val="false"/>
          <w:i w:val="false"/>
          <w:color w:val="000000"/>
          <w:sz w:val="20"/>
        </w:rPr>
        <w:t xml:space="preserve">
      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r>
        <w:rPr>
          <w:rFonts w:ascii="Consolas"/>
          <w:b w:val="false"/>
          <w:i w:val="false"/>
          <w:color w:val="000000"/>
          <w:sz w:val="20"/>
        </w:rPr>
        <w:t>пункта 4</w:t>
      </w:r>
      <w:r>
        <w:rPr>
          <w:rFonts w:ascii="Consolas"/>
          <w:b w:val="false"/>
          <w:i w:val="false"/>
          <w:color w:val="000000"/>
          <w:sz w:val="20"/>
        </w:rPr>
        <w:t xml:space="preserve">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pPr>
        <w:spacing w:after="0"/>
        <w:ind w:left="0"/>
        <w:jc w:val="left"/>
      </w:pPr>
      <w:r>
        <w:rPr>
          <w:rFonts w:ascii="Consolas"/>
          <w:b w:val="false"/>
          <w:i w:val="false"/>
          <w:color w:val="000000"/>
          <w:sz w:val="20"/>
        </w:rPr>
        <w:t>
      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bookmarkStart w:name="z101" w:id="79"/>
    <w:p>
      <w:pPr>
        <w:spacing w:after="0"/>
        <w:ind w:left="0"/>
        <w:jc w:val="left"/>
      </w:pPr>
      <w:r>
        <w:rPr>
          <w:rFonts w:ascii="Consolas"/>
          <w:b w:val="false"/>
          <w:i w:val="false"/>
          <w:color w:val="000000"/>
          <w:sz w:val="20"/>
        </w:rPr>
        <w:t>
      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bookmarkEnd w:id="79"/>
    <w:bookmarkStart w:name="z102" w:id="80"/>
    <w:p>
      <w:pPr>
        <w:spacing w:after="0"/>
        <w:ind w:left="0"/>
        <w:jc w:val="left"/>
      </w:pPr>
      <w:r>
        <w:rPr>
          <w:rFonts w:ascii="Consolas"/>
          <w:b w:val="false"/>
          <w:i w:val="false"/>
          <w:color w:val="000000"/>
          <w:sz w:val="20"/>
        </w:rPr>
        <w:t>
      8.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bookmarkEnd w:id="80"/>
    <w:bookmarkStart w:name="z103" w:id="81"/>
    <w:p>
      <w:pPr>
        <w:spacing w:after="0"/>
        <w:ind w:left="0"/>
        <w:jc w:val="left"/>
      </w:pPr>
      <w:r>
        <w:rPr>
          <w:rFonts w:ascii="Consolas"/>
          <w:b w:val="false"/>
          <w:i w:val="false"/>
          <w:color w:val="000000"/>
          <w:sz w:val="20"/>
        </w:rPr>
        <w:t>
      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правилах формирования и ведения реестров в сфере государственных закупок.</w:t>
      </w:r>
    </w:p>
    <w:bookmarkEnd w:id="81"/>
    <w:bookmarkStart w:name="z104" w:id="82"/>
    <w:p>
      <w:pPr>
        <w:spacing w:after="0"/>
        <w:ind w:left="0"/>
        <w:jc w:val="left"/>
      </w:pPr>
      <w:r>
        <w:rPr>
          <w:rFonts w:ascii="Consolas"/>
          <w:b w:val="false"/>
          <w:i w:val="false"/>
          <w:color w:val="000000"/>
          <w:sz w:val="20"/>
        </w:rPr>
        <w:t xml:space="preserve">
      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82"/>
    <w:p>
      <w:pPr>
        <w:spacing w:after="0"/>
        <w:ind w:left="0"/>
        <w:jc w:val="left"/>
      </w:pPr>
      <w:r>
        <w:rPr>
          <w:rFonts w:ascii="Consolas"/>
          <w:b/>
          <w:i w:val="false"/>
          <w:color w:val="000000"/>
          <w:sz w:val="20"/>
        </w:rPr>
        <w:t>Статья 13. Способы осуществления государственных закупок</w:t>
      </w:r>
    </w:p>
    <w:bookmarkStart w:name="z105" w:id="83"/>
    <w:p>
      <w:pPr>
        <w:spacing w:after="0"/>
        <w:ind w:left="0"/>
        <w:jc w:val="left"/>
      </w:pPr>
      <w:r>
        <w:rPr>
          <w:rFonts w:ascii="Consolas"/>
          <w:b w:val="false"/>
          <w:i w:val="false"/>
          <w:color w:val="000000"/>
          <w:sz w:val="20"/>
        </w:rPr>
        <w:t>
      1. Государственные закупки осуществляются одним из следующих способов:</w:t>
      </w:r>
    </w:p>
    <w:bookmarkEnd w:id="83"/>
    <w:p>
      <w:pPr>
        <w:spacing w:after="0"/>
        <w:ind w:left="0"/>
        <w:jc w:val="left"/>
      </w:pPr>
      <w:r>
        <w:rPr>
          <w:rFonts w:ascii="Consolas"/>
          <w:b w:val="false"/>
          <w:i w:val="false"/>
          <w:color w:val="000000"/>
          <w:sz w:val="20"/>
        </w:rPr>
        <w:t>
      1) конкурса (открытого конкурса, конкурса с предварительным квалификационным отбором, конкурса с использованием двухэтапных процедур);</w:t>
      </w:r>
    </w:p>
    <w:p>
      <w:pPr>
        <w:spacing w:after="0"/>
        <w:ind w:left="0"/>
        <w:jc w:val="left"/>
      </w:pPr>
      <w:r>
        <w:rPr>
          <w:rFonts w:ascii="Consolas"/>
          <w:b w:val="false"/>
          <w:i w:val="false"/>
          <w:color w:val="000000"/>
          <w:sz w:val="20"/>
        </w:rPr>
        <w:t>
      2) на аукционах;</w:t>
      </w:r>
    </w:p>
    <w:p>
      <w:pPr>
        <w:spacing w:after="0"/>
        <w:ind w:left="0"/>
        <w:jc w:val="left"/>
      </w:pPr>
      <w:r>
        <w:rPr>
          <w:rFonts w:ascii="Consolas"/>
          <w:b w:val="false"/>
          <w:i w:val="false"/>
          <w:color w:val="000000"/>
          <w:sz w:val="20"/>
        </w:rPr>
        <w:t>
      3) запроса ценовых предложений;</w:t>
      </w:r>
    </w:p>
    <w:p>
      <w:pPr>
        <w:spacing w:after="0"/>
        <w:ind w:left="0"/>
        <w:jc w:val="left"/>
      </w:pPr>
      <w:r>
        <w:rPr>
          <w:rFonts w:ascii="Consolas"/>
          <w:b w:val="false"/>
          <w:i w:val="false"/>
          <w:color w:val="000000"/>
          <w:sz w:val="20"/>
        </w:rPr>
        <w:t>
      4) из одного источника;</w:t>
      </w:r>
    </w:p>
    <w:p>
      <w:pPr>
        <w:spacing w:after="0"/>
        <w:ind w:left="0"/>
        <w:jc w:val="left"/>
      </w:pPr>
      <w:r>
        <w:rPr>
          <w:rFonts w:ascii="Consolas"/>
          <w:b w:val="false"/>
          <w:i w:val="false"/>
          <w:color w:val="000000"/>
          <w:sz w:val="20"/>
        </w:rPr>
        <w:t>
      5) через товарные биржи.</w:t>
      </w:r>
    </w:p>
    <w:bookmarkStart w:name="z106" w:id="84"/>
    <w:p>
      <w:pPr>
        <w:spacing w:after="0"/>
        <w:ind w:left="0"/>
        <w:jc w:val="left"/>
      </w:pPr>
      <w:r>
        <w:rPr>
          <w:rFonts w:ascii="Consolas"/>
          <w:b w:val="false"/>
          <w:i w:val="false"/>
          <w:color w:val="000000"/>
          <w:sz w:val="20"/>
        </w:rPr>
        <w:t>
      2. Заказчик определяет способ осуществления государственных закупок в соответствии с настоящим Законом.</w:t>
      </w:r>
    </w:p>
    <w:bookmarkEnd w:id="84"/>
    <w:bookmarkStart w:name="z107" w:id="85"/>
    <w:p>
      <w:pPr>
        <w:spacing w:after="0"/>
        <w:ind w:left="0"/>
        <w:jc w:val="left"/>
      </w:pPr>
      <w:r>
        <w:rPr>
          <w:rFonts w:ascii="Consolas"/>
          <w:b w:val="false"/>
          <w:i w:val="false"/>
          <w:color w:val="000000"/>
          <w:sz w:val="20"/>
        </w:rPr>
        <w:t>
      3. Государственные закупки осуществляются на веб-портале государственных закупок, за исключением случаев, предусмотренных настоящим Законом.</w:t>
      </w:r>
    </w:p>
    <w:bookmarkEnd w:id="85"/>
    <w:bookmarkStart w:name="z108" w:id="86"/>
    <w:p>
      <w:pPr>
        <w:spacing w:after="0"/>
        <w:ind w:left="0"/>
        <w:jc w:val="left"/>
      </w:pPr>
      <w:r>
        <w:rPr>
          <w:rFonts w:ascii="Consolas"/>
          <w:b w:val="false"/>
          <w:i w:val="false"/>
          <w:color w:val="000000"/>
          <w:sz w:val="20"/>
        </w:rPr>
        <w:t>
      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bookmarkEnd w:id="86"/>
    <w:bookmarkStart w:name="z109" w:id="87"/>
    <w:p>
      <w:pPr>
        <w:spacing w:after="0"/>
        <w:ind w:left="0"/>
        <w:jc w:val="left"/>
      </w:pPr>
      <w:r>
        <w:rPr>
          <w:rFonts w:ascii="Consolas"/>
          <w:b w:val="false"/>
          <w:i w:val="false"/>
          <w:color w:val="000000"/>
          <w:sz w:val="20"/>
        </w:rPr>
        <w:t xml:space="preserve">
      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подпункту 8)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в порядке,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bookmarkEnd w:id="87"/>
    <w:p>
      <w:pPr>
        <w:spacing w:after="0"/>
        <w:ind w:left="0"/>
        <w:jc w:val="left"/>
      </w:pPr>
      <w:r>
        <w:rPr>
          <w:rFonts w:ascii="Consolas"/>
          <w:b w:val="false"/>
          <w:i w:val="false"/>
          <w:color w:val="000000"/>
          <w:sz w:val="20"/>
        </w:rPr>
        <w:t xml:space="preserve">
      Перечень материальных ценностей государственного материального резерва, выпускаемых в порядке освежения, формируется уполномоченным органом в области государственного материального резерва и размещается на веб-портале государственных закупок. </w:t>
      </w:r>
    </w:p>
    <w:p>
      <w:pPr>
        <w:spacing w:after="0"/>
        <w:ind w:left="0"/>
        <w:jc w:val="left"/>
      </w:pPr>
      <w:r>
        <w:rPr>
          <w:rFonts w:ascii="Consolas"/>
          <w:b/>
          <w:i w:val="false"/>
          <w:color w:val="000000"/>
          <w:sz w:val="20"/>
        </w:rPr>
        <w:t>Статья 14. Применение национального режима при осуществлении государственных закупок</w:t>
      </w:r>
    </w:p>
    <w:bookmarkStart w:name="z110" w:id="88"/>
    <w:p>
      <w:pPr>
        <w:spacing w:after="0"/>
        <w:ind w:left="0"/>
        <w:jc w:val="left"/>
      </w:pPr>
      <w:r>
        <w:rPr>
          <w:rFonts w:ascii="Consolas"/>
          <w:b w:val="false"/>
          <w:i w:val="false"/>
          <w:color w:val="000000"/>
          <w:sz w:val="20"/>
        </w:rPr>
        <w:t>
      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международными договорами, ратифицированными Республикой Казахстан.</w:t>
      </w:r>
    </w:p>
    <w:bookmarkEnd w:id="88"/>
    <w:bookmarkStart w:name="z111" w:id="89"/>
    <w:p>
      <w:pPr>
        <w:spacing w:after="0"/>
        <w:ind w:left="0"/>
        <w:jc w:val="left"/>
      </w:pPr>
      <w:r>
        <w:rPr>
          <w:rFonts w:ascii="Consolas"/>
          <w:b w:val="false"/>
          <w:i w:val="false"/>
          <w:color w:val="000000"/>
          <w:sz w:val="20"/>
        </w:rPr>
        <w:t>
      2. Правительство Республики Казахстан вправе установить в исключительных случаях изъятия из национального режима на срок не более двух лет.</w:t>
      </w:r>
    </w:p>
    <w:bookmarkEnd w:id="89"/>
    <w:bookmarkStart w:name="z112" w:id="90"/>
    <w:p>
      <w:pPr>
        <w:spacing w:after="0"/>
        <w:ind w:left="0"/>
        <w:jc w:val="left"/>
      </w:pPr>
      <w:r>
        <w:rPr>
          <w:rFonts w:ascii="Consolas"/>
          <w:b w:val="false"/>
          <w:i w:val="false"/>
          <w:color w:val="000000"/>
          <w:sz w:val="20"/>
        </w:rPr>
        <w:t>
      3. Порядок установления изъятий из национального режима определяется Правительством Республики Казахстан.</w:t>
      </w:r>
    </w:p>
    <w:bookmarkEnd w:id="90"/>
    <w:bookmarkStart w:name="z113" w:id="91"/>
    <w:p>
      <w:pPr>
        <w:spacing w:after="0"/>
        <w:ind w:left="0"/>
        <w:jc w:val="left"/>
      </w:pPr>
      <w:r>
        <w:rPr>
          <w:rFonts w:ascii="Consolas"/>
          <w:b/>
          <w:i w:val="false"/>
          <w:color w:val="000000"/>
        </w:rPr>
        <w:t xml:space="preserve"> Глава 2. ГОСУДАРСТВЕННОЕ РЕГУЛИРОВАНИЕ ОСУЩЕСТВЛЕНИЯ</w:t>
      </w:r>
      <w:r>
        <w:br/>
      </w:r>
      <w:r>
        <w:rPr>
          <w:rFonts w:ascii="Consolas"/>
          <w:b/>
          <w:i w:val="false"/>
          <w:color w:val="000000"/>
        </w:rPr>
        <w:t>ГОСУДАРСТВЕННЫХ ЗАКУПОК</w:t>
      </w:r>
    </w:p>
    <w:bookmarkEnd w:id="91"/>
    <w:p>
      <w:pPr>
        <w:spacing w:after="0"/>
        <w:ind w:left="0"/>
        <w:jc w:val="left"/>
      </w:pPr>
      <w:r>
        <w:rPr>
          <w:rFonts w:ascii="Consolas"/>
          <w:b/>
          <w:i w:val="false"/>
          <w:color w:val="000000"/>
          <w:sz w:val="20"/>
        </w:rPr>
        <w:t>Статья 15. Компетенция Правительства Республики Казахстан в сфере государственных закупок</w:t>
      </w:r>
    </w:p>
    <w:p>
      <w:pPr>
        <w:spacing w:after="0"/>
        <w:ind w:left="0"/>
        <w:jc w:val="left"/>
      </w:pPr>
      <w:r>
        <w:rPr>
          <w:rFonts w:ascii="Consolas"/>
          <w:b w:val="false"/>
          <w:i w:val="false"/>
          <w:color w:val="000000"/>
          <w:sz w:val="20"/>
        </w:rPr>
        <w:t>
      Правительство Республики Казахстан:</w:t>
      </w:r>
    </w:p>
    <w:p>
      <w:pPr>
        <w:spacing w:after="0"/>
        <w:ind w:left="0"/>
        <w:jc w:val="left"/>
      </w:pPr>
      <w:r>
        <w:rPr>
          <w:rFonts w:ascii="Consolas"/>
          <w:b w:val="false"/>
          <w:i w:val="false"/>
          <w:color w:val="000000"/>
          <w:sz w:val="20"/>
        </w:rPr>
        <w:t>
      1) разрабатывает основные направления государственной политики в сфере государственных закупок и организует их осуществление;</w:t>
      </w:r>
    </w:p>
    <w:p>
      <w:pPr>
        <w:spacing w:after="0"/>
        <w:ind w:left="0"/>
        <w:jc w:val="left"/>
      </w:pPr>
      <w:r>
        <w:rPr>
          <w:rFonts w:ascii="Consolas"/>
          <w:b w:val="false"/>
          <w:i w:val="false"/>
          <w:color w:val="000000"/>
          <w:sz w:val="20"/>
        </w:rPr>
        <w:t>
      2)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left"/>
      </w:pPr>
      <w:r>
        <w:rPr>
          <w:rFonts w:ascii="Consolas"/>
          <w:b/>
          <w:i w:val="false"/>
          <w:color w:val="000000"/>
          <w:sz w:val="20"/>
        </w:rPr>
        <w:t>Статья 16. Компетенция уполномоченного органа</w:t>
      </w:r>
    </w:p>
    <w:p>
      <w:pPr>
        <w:spacing w:after="0"/>
        <w:ind w:left="0"/>
        <w:jc w:val="left"/>
      </w:pPr>
      <w:r>
        <w:rPr>
          <w:rFonts w:ascii="Consolas"/>
          <w:b w:val="false"/>
          <w:i w:val="false"/>
          <w:color w:val="000000"/>
          <w:sz w:val="20"/>
        </w:rPr>
        <w:t>
      Уполномоченный орган:</w:t>
      </w:r>
    </w:p>
    <w:p>
      <w:pPr>
        <w:spacing w:after="0"/>
        <w:ind w:left="0"/>
        <w:jc w:val="left"/>
      </w:pPr>
      <w:r>
        <w:rPr>
          <w:rFonts w:ascii="Consolas"/>
          <w:b w:val="false"/>
          <w:i w:val="false"/>
          <w:color w:val="000000"/>
          <w:sz w:val="20"/>
        </w:rPr>
        <w:t>
      1) утверждает правила осуществления государственных закупок;</w:t>
      </w:r>
    </w:p>
    <w:p>
      <w:pPr>
        <w:spacing w:after="0"/>
        <w:ind w:left="0"/>
        <w:jc w:val="left"/>
      </w:pPr>
      <w:r>
        <w:rPr>
          <w:rFonts w:ascii="Consolas"/>
          <w:b w:val="false"/>
          <w:i w:val="false"/>
          <w:color w:val="000000"/>
          <w:sz w:val="20"/>
        </w:rPr>
        <w:t>
      2) утверждает правила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w:t>
      </w:r>
    </w:p>
    <w:p>
      <w:pPr>
        <w:spacing w:after="0"/>
        <w:ind w:left="0"/>
        <w:jc w:val="left"/>
      </w:pPr>
      <w:r>
        <w:rPr>
          <w:rFonts w:ascii="Consolas"/>
          <w:b w:val="false"/>
          <w:i w:val="false"/>
          <w:color w:val="000000"/>
          <w:sz w:val="20"/>
        </w:rPr>
        <w:t>
      3) утверждает правила использования веб-портала государственных закупок;</w:t>
      </w:r>
    </w:p>
    <w:p>
      <w:pPr>
        <w:spacing w:after="0"/>
        <w:ind w:left="0"/>
        <w:jc w:val="left"/>
      </w:pPr>
      <w:r>
        <w:rPr>
          <w:rFonts w:ascii="Consolas"/>
          <w:b w:val="false"/>
          <w:i w:val="false"/>
          <w:color w:val="000000"/>
          <w:sz w:val="20"/>
        </w:rPr>
        <w:t>
      4) утверждает правила работы веб-портала государственных закупок в случае возникновения технических сбоев работы веб-портала государственных закупок;</w:t>
      </w:r>
    </w:p>
    <w:p>
      <w:pPr>
        <w:spacing w:after="0"/>
        <w:ind w:left="0"/>
        <w:jc w:val="left"/>
      </w:pPr>
      <w:r>
        <w:rPr>
          <w:rFonts w:ascii="Consolas"/>
          <w:b w:val="false"/>
          <w:i w:val="false"/>
          <w:color w:val="000000"/>
          <w:sz w:val="20"/>
        </w:rPr>
        <w:t>
      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pPr>
        <w:spacing w:after="0"/>
        <w:ind w:left="0"/>
        <w:jc w:val="left"/>
      </w:pPr>
      <w:r>
        <w:rPr>
          <w:rFonts w:ascii="Consolas"/>
          <w:b w:val="false"/>
          <w:i w:val="false"/>
          <w:color w:val="000000"/>
          <w:sz w:val="20"/>
        </w:rPr>
        <w:t>
      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p>
    <w:p>
      <w:pPr>
        <w:spacing w:after="0"/>
        <w:ind w:left="0"/>
        <w:jc w:val="left"/>
      </w:pPr>
      <w:r>
        <w:rPr>
          <w:rFonts w:ascii="Consolas"/>
          <w:b w:val="false"/>
          <w:i w:val="false"/>
          <w:color w:val="000000"/>
          <w:sz w:val="20"/>
        </w:rPr>
        <w:t>
      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pPr>
        <w:spacing w:after="0"/>
        <w:ind w:left="0"/>
        <w:jc w:val="left"/>
      </w:pPr>
      <w:r>
        <w:rPr>
          <w:rFonts w:ascii="Consolas"/>
          <w:b w:val="false"/>
          <w:i w:val="false"/>
          <w:color w:val="000000"/>
          <w:sz w:val="20"/>
        </w:rPr>
        <w:t>
      8) утверждает правила переподготовки и повышения квалификации работников, осуществляющих свою деятельность в сфере государственных закупок;</w:t>
      </w:r>
    </w:p>
    <w:p>
      <w:pPr>
        <w:spacing w:after="0"/>
        <w:ind w:left="0"/>
        <w:jc w:val="left"/>
      </w:pPr>
      <w:r>
        <w:rPr>
          <w:rFonts w:ascii="Consolas"/>
          <w:b w:val="false"/>
          <w:i w:val="false"/>
          <w:color w:val="000000"/>
          <w:sz w:val="20"/>
        </w:rPr>
        <w:t>
      9) утверждает правила формирования и ведения реестров в сфере государственных закупок;</w:t>
      </w:r>
    </w:p>
    <w:p>
      <w:pPr>
        <w:spacing w:after="0"/>
        <w:ind w:left="0"/>
        <w:jc w:val="left"/>
      </w:pPr>
      <w:r>
        <w:rPr>
          <w:rFonts w:ascii="Consolas"/>
          <w:b w:val="false"/>
          <w:i w:val="false"/>
          <w:color w:val="000000"/>
          <w:sz w:val="20"/>
        </w:rPr>
        <w:t>
      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pPr>
        <w:spacing w:after="0"/>
        <w:ind w:left="0"/>
        <w:jc w:val="left"/>
      </w:pPr>
      <w:r>
        <w:rPr>
          <w:rFonts w:ascii="Consolas"/>
          <w:b w:val="false"/>
          <w:i w:val="false"/>
          <w:color w:val="000000"/>
          <w:sz w:val="20"/>
        </w:rPr>
        <w:t>
      11) привлекает для проведения экспертиз и консультаций специалистов государственных органов и иных организаций;</w:t>
      </w:r>
    </w:p>
    <w:p>
      <w:pPr>
        <w:spacing w:after="0"/>
        <w:ind w:left="0"/>
        <w:jc w:val="left"/>
      </w:pPr>
      <w:r>
        <w:rPr>
          <w:rFonts w:ascii="Consolas"/>
          <w:b w:val="false"/>
          <w:i w:val="false"/>
          <w:color w:val="000000"/>
          <w:sz w:val="20"/>
        </w:rPr>
        <w:t>
      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i w:val="false"/>
          <w:color w:val="000000"/>
          <w:sz w:val="20"/>
        </w:rPr>
        <w:t>Статья 17. Полномочия единого оператора в сфере государственных закупок</w:t>
      </w:r>
    </w:p>
    <w:p>
      <w:pPr>
        <w:spacing w:after="0"/>
        <w:ind w:left="0"/>
        <w:jc w:val="left"/>
      </w:pPr>
      <w:r>
        <w:rPr>
          <w:rFonts w:ascii="Consolas"/>
          <w:b w:val="false"/>
          <w:i w:val="false"/>
          <w:color w:val="000000"/>
          <w:sz w:val="20"/>
        </w:rPr>
        <w:t>
      Единый оператор в сфере государственных закупок:</w:t>
      </w:r>
    </w:p>
    <w:p>
      <w:pPr>
        <w:spacing w:after="0"/>
        <w:ind w:left="0"/>
        <w:jc w:val="left"/>
      </w:pPr>
      <w:r>
        <w:rPr>
          <w:rFonts w:ascii="Consolas"/>
          <w:b w:val="false"/>
          <w:i w:val="false"/>
          <w:color w:val="000000"/>
          <w:sz w:val="20"/>
        </w:rPr>
        <w:t>
      1) осуществляет развитие, сопровождение и системно-техническое обслуживание веб-портала государственных закупок;</w:t>
      </w:r>
    </w:p>
    <w:p>
      <w:pPr>
        <w:spacing w:after="0"/>
        <w:ind w:left="0"/>
        <w:jc w:val="left"/>
      </w:pPr>
      <w:r>
        <w:rPr>
          <w:rFonts w:ascii="Consolas"/>
          <w:b w:val="false"/>
          <w:i w:val="false"/>
          <w:color w:val="000000"/>
          <w:sz w:val="20"/>
        </w:rPr>
        <w:t>
      2) осуществляет управление проектами по развитию веб-портала государственных закупок;</w:t>
      </w:r>
    </w:p>
    <w:p>
      <w:pPr>
        <w:spacing w:after="0"/>
        <w:ind w:left="0"/>
        <w:jc w:val="left"/>
      </w:pPr>
      <w:r>
        <w:rPr>
          <w:rFonts w:ascii="Consolas"/>
          <w:b w:val="false"/>
          <w:i w:val="false"/>
          <w:color w:val="000000"/>
          <w:sz w:val="20"/>
        </w:rPr>
        <w:t>
      3) оказывает на безвозмездной основе субъектам государственных закупок услуги по использованию веб-портала государственных закупок;</w:t>
      </w:r>
    </w:p>
    <w:p>
      <w:pPr>
        <w:spacing w:after="0"/>
        <w:ind w:left="0"/>
        <w:jc w:val="left"/>
      </w:pPr>
      <w:r>
        <w:rPr>
          <w:rFonts w:ascii="Consolas"/>
          <w:b w:val="false"/>
          <w:i w:val="false"/>
          <w:color w:val="000000"/>
          <w:sz w:val="20"/>
        </w:rPr>
        <w:t>
      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pPr>
        <w:spacing w:after="0"/>
        <w:ind w:left="0"/>
        <w:jc w:val="left"/>
      </w:pPr>
      <w:r>
        <w:rPr>
          <w:rFonts w:ascii="Consolas"/>
          <w:b w:val="false"/>
          <w:i w:val="false"/>
          <w:color w:val="000000"/>
          <w:sz w:val="20"/>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w:t>
      </w:r>
    </w:p>
    <w:p>
      <w:pPr>
        <w:spacing w:after="0"/>
        <w:ind w:left="0"/>
        <w:jc w:val="left"/>
      </w:pPr>
      <w:r>
        <w:rPr>
          <w:rFonts w:ascii="Consolas"/>
          <w:b w:val="false"/>
          <w:i w:val="false"/>
          <w:color w:val="000000"/>
          <w:sz w:val="20"/>
        </w:rPr>
        <w:t>
      6) осуществляет информационное наполнение веб-портала государственных закупок в соответствии с правилами осуществления государственных закупок;</w:t>
      </w:r>
    </w:p>
    <w:p>
      <w:pPr>
        <w:spacing w:after="0"/>
        <w:ind w:left="0"/>
        <w:jc w:val="left"/>
      </w:pPr>
      <w:r>
        <w:rPr>
          <w:rFonts w:ascii="Consolas"/>
          <w:b w:val="false"/>
          <w:i w:val="false"/>
          <w:color w:val="000000"/>
          <w:sz w:val="20"/>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pPr>
        <w:spacing w:after="0"/>
        <w:ind w:left="0"/>
        <w:jc w:val="left"/>
      </w:pPr>
      <w:r>
        <w:rPr>
          <w:rFonts w:ascii="Consolas"/>
          <w:b w:val="false"/>
          <w:i w:val="false"/>
          <w:color w:val="000000"/>
          <w:sz w:val="20"/>
        </w:rPr>
        <w:t>
      8) осуществляет внедрение и сопровождение базы данных цен на товары, работы, услуги с внедрением справочника.</w:t>
      </w:r>
    </w:p>
    <w:bookmarkStart w:name="z297" w:id="92"/>
    <w:p>
      <w:pPr>
        <w:spacing w:after="0"/>
        <w:ind w:left="0"/>
        <w:jc w:val="left"/>
      </w:pPr>
      <w:r>
        <w:rPr>
          <w:rFonts w:ascii="Consolas"/>
          <w:b/>
          <w:i w:val="false"/>
          <w:color w:val="000000"/>
        </w:rPr>
        <w:t xml:space="preserve"> Глава 3. КОНТРОЛЬ И МОНИТОРИНГ ПРОВЕДЕНИЯ ГОСУДАРСТВЕННЫХ</w:t>
      </w:r>
      <w:r>
        <w:br/>
      </w:r>
      <w:r>
        <w:rPr>
          <w:rFonts w:ascii="Consolas"/>
          <w:b/>
          <w:i w:val="false"/>
          <w:color w:val="000000"/>
        </w:rPr>
        <w:t>ЗАКУПОК</w:t>
      </w:r>
    </w:p>
    <w:bookmarkEnd w:id="92"/>
    <w:p>
      <w:pPr>
        <w:spacing w:after="0"/>
        <w:ind w:left="0"/>
        <w:jc w:val="left"/>
      </w:pPr>
      <w:r>
        <w:rPr>
          <w:rFonts w:ascii="Consolas"/>
          <w:b/>
          <w:i w:val="false"/>
          <w:color w:val="000000"/>
          <w:sz w:val="20"/>
        </w:rPr>
        <w:t>Статья 18. Контроль за соблюдением законодательства Республики Казахстан о государственных закупках</w:t>
      </w:r>
    </w:p>
    <w:bookmarkStart w:name="z114" w:id="93"/>
    <w:p>
      <w:pPr>
        <w:spacing w:after="0"/>
        <w:ind w:left="0"/>
        <w:jc w:val="left"/>
      </w:pPr>
      <w:r>
        <w:rPr>
          <w:rFonts w:ascii="Consolas"/>
          <w:b w:val="false"/>
          <w:i w:val="false"/>
          <w:color w:val="000000"/>
          <w:sz w:val="20"/>
        </w:rPr>
        <w:t>
      1. Контроль за соблюдением законодательства Республики Казахстан о государственных закупках осуществляется уполномоченным органом.</w:t>
      </w:r>
    </w:p>
    <w:bookmarkEnd w:id="93"/>
    <w:p>
      <w:pPr>
        <w:spacing w:after="0"/>
        <w:ind w:left="0"/>
        <w:jc w:val="left"/>
      </w:pPr>
      <w:r>
        <w:rPr>
          <w:rFonts w:ascii="Consolas"/>
          <w:b w:val="false"/>
          <w:i w:val="false"/>
          <w:color w:val="000000"/>
          <w:sz w:val="20"/>
        </w:rPr>
        <w:t xml:space="preserve">
      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государственном аудите и финансовом контроле".</w:t>
      </w:r>
    </w:p>
    <w:bookmarkStart w:name="z115" w:id="94"/>
    <w:p>
      <w:pPr>
        <w:spacing w:after="0"/>
        <w:ind w:left="0"/>
        <w:jc w:val="left"/>
      </w:pPr>
      <w:r>
        <w:rPr>
          <w:rFonts w:ascii="Consolas"/>
          <w:b w:val="false"/>
          <w:i w:val="false"/>
          <w:color w:val="000000"/>
          <w:sz w:val="20"/>
        </w:rPr>
        <w:t>
      2. Объектами контроля являются:</w:t>
      </w:r>
    </w:p>
    <w:bookmarkEnd w:id="94"/>
    <w:p>
      <w:pPr>
        <w:spacing w:after="0"/>
        <w:ind w:left="0"/>
        <w:jc w:val="left"/>
      </w:pPr>
      <w:r>
        <w:rPr>
          <w:rFonts w:ascii="Consolas"/>
          <w:b w:val="false"/>
          <w:i w:val="false"/>
          <w:color w:val="000000"/>
          <w:sz w:val="20"/>
        </w:rPr>
        <w:t>
      1) заказчик, организатор, единый организатор государственных закупок, конкурсная комиссия (аукционная комиссия), экспертная комиссия, эксперт;</w:t>
      </w:r>
    </w:p>
    <w:p>
      <w:pPr>
        <w:spacing w:after="0"/>
        <w:ind w:left="0"/>
        <w:jc w:val="left"/>
      </w:pPr>
      <w:r>
        <w:rPr>
          <w:rFonts w:ascii="Consolas"/>
          <w:b w:val="false"/>
          <w:i w:val="false"/>
          <w:color w:val="000000"/>
          <w:sz w:val="20"/>
        </w:rPr>
        <w:t>
      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pPr>
        <w:spacing w:after="0"/>
        <w:ind w:left="0"/>
        <w:jc w:val="left"/>
      </w:pPr>
      <w:r>
        <w:rPr>
          <w:rFonts w:ascii="Consolas"/>
          <w:b w:val="false"/>
          <w:i w:val="false"/>
          <w:color w:val="000000"/>
          <w:sz w:val="20"/>
        </w:rPr>
        <w:t>
      3) лица, участвующие в государственных закупках через товарные биржи;</w:t>
      </w:r>
    </w:p>
    <w:p>
      <w:pPr>
        <w:spacing w:after="0"/>
        <w:ind w:left="0"/>
        <w:jc w:val="left"/>
      </w:pPr>
      <w:r>
        <w:rPr>
          <w:rFonts w:ascii="Consolas"/>
          <w:b w:val="false"/>
          <w:i w:val="false"/>
          <w:color w:val="000000"/>
          <w:sz w:val="20"/>
        </w:rPr>
        <w:t>
      4) единый оператор в сфере государственных закупок.</w:t>
      </w:r>
    </w:p>
    <w:bookmarkStart w:name="z116" w:id="95"/>
    <w:p>
      <w:pPr>
        <w:spacing w:after="0"/>
        <w:ind w:left="0"/>
        <w:jc w:val="left"/>
      </w:pPr>
      <w:r>
        <w:rPr>
          <w:rFonts w:ascii="Consolas"/>
          <w:b w:val="false"/>
          <w:i w:val="false"/>
          <w:color w:val="000000"/>
          <w:sz w:val="20"/>
        </w:rPr>
        <w:t>
      3. Проверки осуществляются уполномоченным органом при наступлении одного из следующих случаев:</w:t>
      </w:r>
    </w:p>
    <w:bookmarkEnd w:id="95"/>
    <w:p>
      <w:pPr>
        <w:spacing w:after="0"/>
        <w:ind w:left="0"/>
        <w:jc w:val="left"/>
      </w:pPr>
      <w:r>
        <w:rPr>
          <w:rFonts w:ascii="Consolas"/>
          <w:b w:val="false"/>
          <w:i w:val="false"/>
          <w:color w:val="000000"/>
          <w:sz w:val="20"/>
        </w:rPr>
        <w:t xml:space="preserve">
      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r>
        <w:rPr>
          <w:rFonts w:ascii="Consolas"/>
          <w:b w:val="false"/>
          <w:i w:val="false"/>
          <w:color w:val="000000"/>
          <w:sz w:val="20"/>
        </w:rPr>
        <w:t>статьями 47</w:t>
      </w:r>
      <w:r>
        <w:rPr>
          <w:rFonts w:ascii="Consolas"/>
          <w:b w:val="false"/>
          <w:i w:val="false"/>
          <w:color w:val="000000"/>
          <w:sz w:val="20"/>
        </w:rPr>
        <w:t xml:space="preserve"> и </w:t>
      </w:r>
      <w:r>
        <w:rPr>
          <w:rFonts w:ascii="Consolas"/>
          <w:b w:val="false"/>
          <w:i w:val="false"/>
          <w:color w:val="000000"/>
          <w:sz w:val="20"/>
        </w:rPr>
        <w:t>48</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2) при поступлении постановлений правоохранительных органов;</w:t>
      </w:r>
    </w:p>
    <w:p>
      <w:pPr>
        <w:spacing w:after="0"/>
        <w:ind w:left="0"/>
        <w:jc w:val="left"/>
      </w:pPr>
      <w:r>
        <w:rPr>
          <w:rFonts w:ascii="Consolas"/>
          <w:b w:val="false"/>
          <w:i w:val="false"/>
          <w:color w:val="000000"/>
          <w:sz w:val="20"/>
        </w:rPr>
        <w:t>
      3) по результатам анализа информации, полученной посредством системы управления рисками.</w:t>
      </w:r>
    </w:p>
    <w:bookmarkStart w:name="z117" w:id="96"/>
    <w:p>
      <w:pPr>
        <w:spacing w:after="0"/>
        <w:ind w:left="0"/>
        <w:jc w:val="left"/>
      </w:pPr>
      <w:r>
        <w:rPr>
          <w:rFonts w:ascii="Consolas"/>
          <w:b w:val="false"/>
          <w:i w:val="false"/>
          <w:color w:val="000000"/>
          <w:sz w:val="20"/>
        </w:rPr>
        <w:t>
      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bookmarkEnd w:id="96"/>
    <w:p>
      <w:pPr>
        <w:spacing w:after="0"/>
        <w:ind w:left="0"/>
        <w:jc w:val="left"/>
      </w:pPr>
      <w:r>
        <w:rPr>
          <w:rFonts w:ascii="Consolas"/>
          <w:b w:val="false"/>
          <w:i w:val="false"/>
          <w:color w:val="000000"/>
          <w:sz w:val="20"/>
        </w:rPr>
        <w:t>
      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pPr>
        <w:spacing w:after="0"/>
        <w:ind w:left="0"/>
        <w:jc w:val="left"/>
      </w:pPr>
      <w:r>
        <w:rPr>
          <w:rFonts w:ascii="Consolas"/>
          <w:b w:val="false"/>
          <w:i w:val="false"/>
          <w:color w:val="000000"/>
          <w:sz w:val="20"/>
        </w:rPr>
        <w:t>
      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Consolas"/>
          <w:b w:val="false"/>
          <w:i w:val="false"/>
          <w:color w:val="000000"/>
          <w:sz w:val="20"/>
        </w:rPr>
        <w:t>
      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bookmarkStart w:name="z118" w:id="97"/>
    <w:p>
      <w:pPr>
        <w:spacing w:after="0"/>
        <w:ind w:left="0"/>
        <w:jc w:val="left"/>
      </w:pPr>
      <w:r>
        <w:rPr>
          <w:rFonts w:ascii="Consolas"/>
          <w:b w:val="false"/>
          <w:i w:val="false"/>
          <w:color w:val="000000"/>
          <w:sz w:val="20"/>
        </w:rPr>
        <w:t>
      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bookmarkEnd w:id="97"/>
    <w:bookmarkStart w:name="z119" w:id="98"/>
    <w:p>
      <w:pPr>
        <w:spacing w:after="0"/>
        <w:ind w:left="0"/>
        <w:jc w:val="left"/>
      </w:pPr>
      <w:r>
        <w:rPr>
          <w:rFonts w:ascii="Consolas"/>
          <w:b w:val="false"/>
          <w:i w:val="false"/>
          <w:color w:val="000000"/>
          <w:sz w:val="20"/>
        </w:rPr>
        <w:t>
      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законодательством Республики Казахстан.</w:t>
      </w:r>
    </w:p>
    <w:bookmarkEnd w:id="98"/>
    <w:p>
      <w:pPr>
        <w:spacing w:after="0"/>
        <w:ind w:left="0"/>
        <w:jc w:val="left"/>
      </w:pPr>
      <w:r>
        <w:rPr>
          <w:rFonts w:ascii="Consolas"/>
          <w:b/>
          <w:i w:val="false"/>
          <w:color w:val="000000"/>
          <w:sz w:val="20"/>
        </w:rPr>
        <w:t>Статья 19. Мониторинг государственных закупок</w:t>
      </w:r>
    </w:p>
    <w:bookmarkStart w:name="z120" w:id="99"/>
    <w:p>
      <w:pPr>
        <w:spacing w:after="0"/>
        <w:ind w:left="0"/>
        <w:jc w:val="left"/>
      </w:pPr>
      <w:r>
        <w:rPr>
          <w:rFonts w:ascii="Consolas"/>
          <w:b w:val="false"/>
          <w:i w:val="false"/>
          <w:color w:val="000000"/>
          <w:sz w:val="20"/>
        </w:rPr>
        <w:t>
      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bookmarkEnd w:id="99"/>
    <w:bookmarkStart w:name="z121" w:id="100"/>
    <w:p>
      <w:pPr>
        <w:spacing w:after="0"/>
        <w:ind w:left="0"/>
        <w:jc w:val="left"/>
      </w:pPr>
      <w:r>
        <w:rPr>
          <w:rFonts w:ascii="Consolas"/>
          <w:b w:val="false"/>
          <w:i w:val="false"/>
          <w:color w:val="000000"/>
          <w:sz w:val="20"/>
        </w:rPr>
        <w:t>
      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bookmarkEnd w:id="100"/>
    <w:bookmarkStart w:name="z122" w:id="101"/>
    <w:p>
      <w:pPr>
        <w:spacing w:after="0"/>
        <w:ind w:left="0"/>
        <w:jc w:val="left"/>
      </w:pPr>
      <w:r>
        <w:rPr>
          <w:rFonts w:ascii="Consolas"/>
          <w:b w:val="false"/>
          <w:i w:val="false"/>
          <w:color w:val="000000"/>
          <w:sz w:val="20"/>
        </w:rPr>
        <w:t>
      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bookmarkEnd w:id="101"/>
    <w:bookmarkStart w:name="z123" w:id="102"/>
    <w:p>
      <w:pPr>
        <w:spacing w:after="0"/>
        <w:ind w:left="0"/>
        <w:jc w:val="left"/>
      </w:pPr>
      <w:r>
        <w:rPr>
          <w:rFonts w:ascii="Consolas"/>
          <w:b w:val="false"/>
          <w:i w:val="false"/>
          <w:color w:val="000000"/>
          <w:sz w:val="20"/>
        </w:rPr>
        <w:t>
      4. Правила подготовки ежегодного отчета о государственных закупках утверждаются уполномоченным органом.</w:t>
      </w:r>
    </w:p>
    <w:bookmarkEnd w:id="102"/>
    <w:bookmarkStart w:name="z124" w:id="103"/>
    <w:p>
      <w:pPr>
        <w:spacing w:after="0"/>
        <w:ind w:left="0"/>
        <w:jc w:val="left"/>
      </w:pPr>
      <w:r>
        <w:rPr>
          <w:rFonts w:ascii="Consolas"/>
          <w:b/>
          <w:i w:val="false"/>
          <w:color w:val="000000"/>
        </w:rPr>
        <w:t xml:space="preserve"> Глава 4. ОСУЩЕСТВЛЕНИЕ ГОСУДАРСТВЕННЫХ ЗАКУПОК СПОСОБОМ</w:t>
      </w:r>
      <w:r>
        <w:br/>
      </w:r>
      <w:r>
        <w:rPr>
          <w:rFonts w:ascii="Consolas"/>
          <w:b/>
          <w:i w:val="false"/>
          <w:color w:val="000000"/>
        </w:rPr>
        <w:t>КОНКУРСА</w:t>
      </w:r>
    </w:p>
    <w:bookmarkEnd w:id="103"/>
    <w:p>
      <w:pPr>
        <w:spacing w:after="0"/>
        <w:ind w:left="0"/>
        <w:jc w:val="left"/>
      </w:pPr>
      <w:r>
        <w:rPr>
          <w:rFonts w:ascii="Consolas"/>
          <w:b/>
          <w:i w:val="false"/>
          <w:color w:val="000000"/>
          <w:sz w:val="20"/>
        </w:rPr>
        <w:t>Статья 20. Осуществление государственных закупок способом конкурса</w:t>
      </w:r>
    </w:p>
    <w:bookmarkStart w:name="z125" w:id="104"/>
    <w:p>
      <w:pPr>
        <w:spacing w:after="0"/>
        <w:ind w:left="0"/>
        <w:jc w:val="left"/>
      </w:pPr>
      <w:r>
        <w:rPr>
          <w:rFonts w:ascii="Consolas"/>
          <w:b w:val="false"/>
          <w:i w:val="false"/>
          <w:color w:val="000000"/>
          <w:sz w:val="20"/>
        </w:rPr>
        <w:t>
      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bookmarkEnd w:id="104"/>
    <w:p>
      <w:pPr>
        <w:spacing w:after="0"/>
        <w:ind w:left="0"/>
        <w:jc w:val="left"/>
      </w:pPr>
      <w:r>
        <w:rPr>
          <w:rFonts w:ascii="Consolas"/>
          <w:b w:val="false"/>
          <w:i w:val="false"/>
          <w:color w:val="000000"/>
          <w:sz w:val="20"/>
        </w:rPr>
        <w:t xml:space="preserve">
      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p>
    <w:bookmarkStart w:name="z126" w:id="105"/>
    <w:p>
      <w:pPr>
        <w:spacing w:after="0"/>
        <w:ind w:left="0"/>
        <w:jc w:val="left"/>
      </w:pPr>
      <w:r>
        <w:rPr>
          <w:rFonts w:ascii="Consolas"/>
          <w:b w:val="false"/>
          <w:i w:val="false"/>
          <w:color w:val="000000"/>
          <w:sz w:val="20"/>
        </w:rPr>
        <w:t>
      2. В случае наличия не менее пяти мест поставок товара, допускается указание в лоте, проводимом способом конкурса, нескольких мест поставок товара.</w:t>
      </w:r>
    </w:p>
    <w:bookmarkEnd w:id="105"/>
    <w:bookmarkStart w:name="z127" w:id="106"/>
    <w:p>
      <w:pPr>
        <w:spacing w:after="0"/>
        <w:ind w:left="0"/>
        <w:jc w:val="left"/>
      </w:pPr>
      <w:r>
        <w:rPr>
          <w:rFonts w:ascii="Consolas"/>
          <w:b w:val="false"/>
          <w:i w:val="false"/>
          <w:color w:val="000000"/>
          <w:sz w:val="20"/>
        </w:rPr>
        <w:t xml:space="preserve">
      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w:t>
      </w:r>
      <w:r>
        <w:rPr>
          <w:rFonts w:ascii="Consolas"/>
          <w:b w:val="false"/>
          <w:i w:val="false"/>
          <w:color w:val="000000"/>
          <w:sz w:val="20"/>
        </w:rPr>
        <w:t>пункта 2</w:t>
      </w:r>
      <w:r>
        <w:rPr>
          <w:rFonts w:ascii="Consolas"/>
          <w:b w:val="false"/>
          <w:i w:val="false"/>
          <w:color w:val="000000"/>
          <w:sz w:val="20"/>
        </w:rPr>
        <w:t xml:space="preserve"> настоящей статьи.</w:t>
      </w:r>
    </w:p>
    <w:bookmarkEnd w:id="106"/>
    <w:bookmarkStart w:name="z128" w:id="107"/>
    <w:p>
      <w:pPr>
        <w:spacing w:after="0"/>
        <w:ind w:left="0"/>
        <w:jc w:val="left"/>
      </w:pPr>
      <w:r>
        <w:rPr>
          <w:rFonts w:ascii="Consolas"/>
          <w:b w:val="false"/>
          <w:i w:val="false"/>
          <w:color w:val="000000"/>
          <w:sz w:val="20"/>
        </w:rPr>
        <w:t>
      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107"/>
    <w:bookmarkStart w:name="z129" w:id="108"/>
    <w:p>
      <w:pPr>
        <w:spacing w:after="0"/>
        <w:ind w:left="0"/>
        <w:jc w:val="left"/>
      </w:pPr>
      <w:r>
        <w:rPr>
          <w:rFonts w:ascii="Consolas"/>
          <w:b w:val="false"/>
          <w:i w:val="false"/>
          <w:color w:val="000000"/>
          <w:sz w:val="20"/>
        </w:rPr>
        <w:t>
      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108"/>
    <w:p>
      <w:pPr>
        <w:spacing w:after="0"/>
        <w:ind w:left="0"/>
        <w:jc w:val="left"/>
      </w:pPr>
      <w:r>
        <w:rPr>
          <w:rFonts w:ascii="Consolas"/>
          <w:b w:val="false"/>
          <w:i w:val="false"/>
          <w:color w:val="000000"/>
          <w:sz w:val="20"/>
        </w:rPr>
        <w:t>
      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pPr>
        <w:spacing w:after="0"/>
        <w:ind w:left="0"/>
        <w:jc w:val="left"/>
      </w:pPr>
      <w:r>
        <w:rPr>
          <w:rFonts w:ascii="Consolas"/>
          <w:b/>
          <w:i w:val="false"/>
          <w:color w:val="000000"/>
          <w:sz w:val="20"/>
        </w:rPr>
        <w:t>Статья 21. Конкурсная документация</w:t>
      </w:r>
    </w:p>
    <w:bookmarkStart w:name="z130" w:id="109"/>
    <w:p>
      <w:pPr>
        <w:spacing w:after="0"/>
        <w:ind w:left="0"/>
        <w:jc w:val="left"/>
      </w:pPr>
      <w:r>
        <w:rPr>
          <w:rFonts w:ascii="Consolas"/>
          <w:b w:val="false"/>
          <w:i w:val="false"/>
          <w:color w:val="000000"/>
          <w:sz w:val="20"/>
        </w:rPr>
        <w:t>
      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правилами осуществления государственных закупок, с учетом требований законодательства Республики Казахстан о государственных секретах.</w:t>
      </w:r>
    </w:p>
    <w:bookmarkEnd w:id="109"/>
    <w:bookmarkStart w:name="z131" w:id="110"/>
    <w:p>
      <w:pPr>
        <w:spacing w:after="0"/>
        <w:ind w:left="0"/>
        <w:jc w:val="left"/>
      </w:pPr>
      <w:r>
        <w:rPr>
          <w:rFonts w:ascii="Consolas"/>
          <w:b w:val="false"/>
          <w:i w:val="false"/>
          <w:color w:val="000000"/>
          <w:sz w:val="20"/>
        </w:rPr>
        <w:t xml:space="preserve">
      2. Конкурсная документация, кроме квалификационных требований, установленных </w:t>
      </w:r>
      <w:r>
        <w:rPr>
          <w:rFonts w:ascii="Consolas"/>
          <w:b w:val="false"/>
          <w:i w:val="false"/>
          <w:color w:val="000000"/>
          <w:sz w:val="20"/>
        </w:rPr>
        <w:t>статьей 9</w:t>
      </w:r>
      <w:r>
        <w:rPr>
          <w:rFonts w:ascii="Consolas"/>
          <w:b w:val="false"/>
          <w:i w:val="false"/>
          <w:color w:val="000000"/>
          <w:sz w:val="20"/>
        </w:rPr>
        <w:t xml:space="preserve"> настоящего Закона, должна содержать:</w:t>
      </w:r>
    </w:p>
    <w:bookmarkEnd w:id="110"/>
    <w:p>
      <w:pPr>
        <w:spacing w:after="0"/>
        <w:ind w:left="0"/>
        <w:jc w:val="left"/>
      </w:pPr>
      <w:r>
        <w:rPr>
          <w:rFonts w:ascii="Consolas"/>
          <w:b w:val="false"/>
          <w:i w:val="false"/>
          <w:color w:val="000000"/>
          <w:sz w:val="20"/>
        </w:rPr>
        <w:t>
      1) наименование и место нахождения организатора государственных закупок;</w:t>
      </w:r>
    </w:p>
    <w:p>
      <w:pPr>
        <w:spacing w:after="0"/>
        <w:ind w:left="0"/>
        <w:jc w:val="left"/>
      </w:pPr>
      <w:r>
        <w:rPr>
          <w:rFonts w:ascii="Consolas"/>
          <w:b w:val="false"/>
          <w:i w:val="false"/>
          <w:color w:val="000000"/>
          <w:sz w:val="20"/>
        </w:rPr>
        <w:t>
      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pPr>
        <w:spacing w:after="0"/>
        <w:ind w:left="0"/>
        <w:jc w:val="left"/>
      </w:pP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left"/>
      </w:pPr>
      <w:r>
        <w:rPr>
          <w:rFonts w:ascii="Consolas"/>
          <w:b w:val="false"/>
          <w:i w:val="false"/>
          <w:color w:val="000000"/>
          <w:sz w:val="20"/>
        </w:rPr>
        <w:t>
      4) место поставки товара, выполнения работ, оказания услуг;</w:t>
      </w:r>
    </w:p>
    <w:p>
      <w:pPr>
        <w:spacing w:after="0"/>
        <w:ind w:left="0"/>
        <w:jc w:val="left"/>
      </w:pP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left"/>
      </w:pPr>
      <w:r>
        <w:rPr>
          <w:rFonts w:ascii="Consolas"/>
          <w:b w:val="false"/>
          <w:i w:val="false"/>
          <w:color w:val="000000"/>
          <w:sz w:val="20"/>
        </w:rPr>
        <w:t>
      6) условия платежа и проект договора о государственных закупках;</w:t>
      </w:r>
    </w:p>
    <w:p>
      <w:pPr>
        <w:spacing w:after="0"/>
        <w:ind w:left="0"/>
        <w:jc w:val="left"/>
      </w:pPr>
      <w:r>
        <w:rPr>
          <w:rFonts w:ascii="Consolas"/>
          <w:b w:val="false"/>
          <w:i w:val="false"/>
          <w:color w:val="000000"/>
          <w:sz w:val="20"/>
        </w:rPr>
        <w:t>
      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pPr>
        <w:spacing w:after="0"/>
        <w:ind w:left="0"/>
        <w:jc w:val="left"/>
      </w:pPr>
      <w:r>
        <w:rPr>
          <w:rFonts w:ascii="Consolas"/>
          <w:b w:val="false"/>
          <w:i w:val="false"/>
          <w:color w:val="000000"/>
          <w:sz w:val="20"/>
        </w:rPr>
        <w:t>
      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pPr>
        <w:spacing w:after="0"/>
        <w:ind w:left="0"/>
        <w:jc w:val="left"/>
      </w:pPr>
      <w:r>
        <w:rPr>
          <w:rFonts w:ascii="Consolas"/>
          <w:b w:val="false"/>
          <w:i w:val="false"/>
          <w:color w:val="000000"/>
          <w:sz w:val="20"/>
        </w:rPr>
        <w:t>
      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pPr>
        <w:spacing w:after="0"/>
        <w:ind w:left="0"/>
        <w:jc w:val="left"/>
      </w:pPr>
      <w:r>
        <w:rPr>
          <w:rFonts w:ascii="Consolas"/>
          <w:b w:val="false"/>
          <w:i w:val="false"/>
          <w:color w:val="000000"/>
          <w:sz w:val="20"/>
        </w:rPr>
        <w:t>
      10) требования к языку составления и представления заявок на участие в конкурсе, договора о государственных закупках в соответствии с законодательством Республики Казахстан о языках;</w:t>
      </w:r>
    </w:p>
    <w:p>
      <w:pPr>
        <w:spacing w:after="0"/>
        <w:ind w:left="0"/>
        <w:jc w:val="left"/>
      </w:pPr>
      <w:r>
        <w:rPr>
          <w:rFonts w:ascii="Consolas"/>
          <w:b w:val="false"/>
          <w:i w:val="false"/>
          <w:color w:val="000000"/>
          <w:sz w:val="20"/>
        </w:rPr>
        <w:t>
      11) условия внесения, содержание и виды обеспечения заявки на участие в конкурсе;</w:t>
      </w:r>
    </w:p>
    <w:p>
      <w:pPr>
        <w:spacing w:after="0"/>
        <w:ind w:left="0"/>
        <w:jc w:val="left"/>
      </w:pPr>
      <w:r>
        <w:rPr>
          <w:rFonts w:ascii="Consolas"/>
          <w:b w:val="false"/>
          <w:i w:val="false"/>
          <w:color w:val="000000"/>
          <w:sz w:val="20"/>
        </w:rPr>
        <w:t>
      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pPr>
        <w:spacing w:after="0"/>
        <w:ind w:left="0"/>
        <w:jc w:val="left"/>
      </w:pPr>
      <w:r>
        <w:rPr>
          <w:rFonts w:ascii="Consolas"/>
          <w:b w:val="false"/>
          <w:i w:val="false"/>
          <w:color w:val="000000"/>
          <w:sz w:val="20"/>
        </w:rPr>
        <w:t>
      13) порядок, способ и окончательный срок представления заявок на участие в конкурсе и требуемый срок действия заявок на участие в конкурсе;</w:t>
      </w:r>
    </w:p>
    <w:p>
      <w:pPr>
        <w:spacing w:after="0"/>
        <w:ind w:left="0"/>
        <w:jc w:val="left"/>
      </w:pPr>
      <w:r>
        <w:rPr>
          <w:rFonts w:ascii="Consolas"/>
          <w:b w:val="false"/>
          <w:i w:val="false"/>
          <w:color w:val="000000"/>
          <w:sz w:val="20"/>
        </w:rPr>
        <w:t>
      14) порядок предварительного обсуждения проекта конкурсной документации;</w:t>
      </w:r>
    </w:p>
    <w:p>
      <w:pPr>
        <w:spacing w:after="0"/>
        <w:ind w:left="0"/>
        <w:jc w:val="left"/>
      </w:pPr>
      <w:r>
        <w:rPr>
          <w:rFonts w:ascii="Consolas"/>
          <w:b w:val="false"/>
          <w:i w:val="false"/>
          <w:color w:val="000000"/>
          <w:sz w:val="20"/>
        </w:rPr>
        <w:t>
      15) дату и время вскрытия заявок на участие в конкурсе;</w:t>
      </w:r>
    </w:p>
    <w:p>
      <w:pPr>
        <w:spacing w:after="0"/>
        <w:ind w:left="0"/>
        <w:jc w:val="left"/>
      </w:pPr>
      <w:r>
        <w:rPr>
          <w:rFonts w:ascii="Consolas"/>
          <w:b w:val="false"/>
          <w:i w:val="false"/>
          <w:color w:val="000000"/>
          <w:sz w:val="20"/>
        </w:rPr>
        <w:t>
      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pPr>
        <w:spacing w:after="0"/>
        <w:ind w:left="0"/>
        <w:jc w:val="left"/>
      </w:pPr>
      <w:r>
        <w:rPr>
          <w:rFonts w:ascii="Consolas"/>
          <w:b w:val="false"/>
          <w:i w:val="false"/>
          <w:color w:val="000000"/>
          <w:sz w:val="20"/>
        </w:rPr>
        <w:t>
      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pPr>
        <w:spacing w:after="0"/>
        <w:ind w:left="0"/>
        <w:jc w:val="left"/>
      </w:pPr>
      <w:r>
        <w:rPr>
          <w:rFonts w:ascii="Consolas"/>
          <w:b w:val="false"/>
          <w:i w:val="false"/>
          <w:color w:val="000000"/>
          <w:sz w:val="20"/>
        </w:rPr>
        <w:t>
      18) условия, виды, объем и способ внесения обеспечения исполнения договора о государственных закупках;</w:t>
      </w:r>
    </w:p>
    <w:p>
      <w:pPr>
        <w:spacing w:after="0"/>
        <w:ind w:left="0"/>
        <w:jc w:val="left"/>
      </w:pPr>
      <w:r>
        <w:rPr>
          <w:rFonts w:ascii="Consolas"/>
          <w:b w:val="false"/>
          <w:i w:val="false"/>
          <w:color w:val="000000"/>
          <w:sz w:val="20"/>
        </w:rPr>
        <w:t>
      19) сведения о суммах, выделенных для приобретения товаров, работ, услуг, являющихся предметом проводимых государственных закупок способом конкурса.</w:t>
      </w:r>
    </w:p>
    <w:p>
      <w:pPr>
        <w:spacing w:after="0"/>
        <w:ind w:left="0"/>
        <w:jc w:val="left"/>
      </w:pPr>
      <w:r>
        <w:rPr>
          <w:rFonts w:ascii="Consolas"/>
          <w:b w:val="false"/>
          <w:i w:val="false"/>
          <w:color w:val="000000"/>
          <w:sz w:val="20"/>
        </w:rPr>
        <w:t>
      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bookmarkStart w:name="z132" w:id="111"/>
    <w:p>
      <w:pPr>
        <w:spacing w:after="0"/>
        <w:ind w:left="0"/>
        <w:jc w:val="left"/>
      </w:pPr>
      <w:r>
        <w:rPr>
          <w:rFonts w:ascii="Consolas"/>
          <w:b w:val="false"/>
          <w:i w:val="false"/>
          <w:color w:val="000000"/>
          <w:sz w:val="20"/>
        </w:rPr>
        <w:t>
      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bookmarkEnd w:id="111"/>
    <w:p>
      <w:pPr>
        <w:spacing w:after="0"/>
        <w:ind w:left="0"/>
        <w:jc w:val="left"/>
      </w:pPr>
      <w:r>
        <w:rPr>
          <w:rFonts w:ascii="Consolas"/>
          <w:b w:val="false"/>
          <w:i w:val="false"/>
          <w:color w:val="000000"/>
          <w:sz w:val="20"/>
        </w:rPr>
        <w:t>
      1) установления любых не измеряемых количественно и (или) неадминистрируемых требований к потенциальным поставщикам;</w:t>
      </w:r>
    </w:p>
    <w:p>
      <w:pPr>
        <w:spacing w:after="0"/>
        <w:ind w:left="0"/>
        <w:jc w:val="left"/>
      </w:pPr>
      <w:r>
        <w:rPr>
          <w:rFonts w:ascii="Consolas"/>
          <w:b w:val="false"/>
          <w:i w:val="false"/>
          <w:color w:val="000000"/>
          <w:sz w:val="20"/>
        </w:rPr>
        <w:t>
      2)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pPr>
        <w:spacing w:after="0"/>
        <w:ind w:left="0"/>
        <w:jc w:val="left"/>
      </w:pPr>
      <w:r>
        <w:rPr>
          <w:rFonts w:ascii="Consolas"/>
          <w:b w:val="false"/>
          <w:i w:val="false"/>
          <w:color w:val="000000"/>
          <w:sz w:val="20"/>
        </w:rPr>
        <w:t>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для ремонта и (или) технического обслуживания имеющегося у заказчика товара.</w:t>
      </w:r>
    </w:p>
    <w:bookmarkStart w:name="z133" w:id="112"/>
    <w:p>
      <w:pPr>
        <w:spacing w:after="0"/>
        <w:ind w:left="0"/>
        <w:jc w:val="left"/>
      </w:pPr>
      <w:r>
        <w:rPr>
          <w:rFonts w:ascii="Consolas"/>
          <w:b w:val="false"/>
          <w:i w:val="false"/>
          <w:color w:val="000000"/>
          <w:sz w:val="20"/>
        </w:rPr>
        <w:t>
      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p>
    <w:bookmarkEnd w:id="112"/>
    <w:p>
      <w:pPr>
        <w:spacing w:after="0"/>
        <w:ind w:left="0"/>
        <w:jc w:val="left"/>
      </w:pPr>
      <w:r>
        <w:rPr>
          <w:rFonts w:ascii="Consolas"/>
          <w:b w:val="false"/>
          <w:i w:val="false"/>
          <w:color w:val="000000"/>
          <w:sz w:val="20"/>
        </w:rPr>
        <w:t>
      1) наличие у потенциального поставщика:</w:t>
      </w:r>
    </w:p>
    <w:p>
      <w:pPr>
        <w:spacing w:after="0"/>
        <w:ind w:left="0"/>
        <w:jc w:val="left"/>
      </w:pPr>
      <w:r>
        <w:rPr>
          <w:rFonts w:ascii="Consolas"/>
          <w:b w:val="false"/>
          <w:i w:val="false"/>
          <w:color w:val="000000"/>
          <w:sz w:val="20"/>
        </w:rPr>
        <w:t>
      опыта работы на рынке товаров, работ, услуг, являющихся предметом проводимых государственных закупок;</w:t>
      </w:r>
    </w:p>
    <w:p>
      <w:pPr>
        <w:spacing w:after="0"/>
        <w:ind w:left="0"/>
        <w:jc w:val="left"/>
      </w:pPr>
      <w:r>
        <w:rPr>
          <w:rFonts w:ascii="Consolas"/>
          <w:b w:val="false"/>
          <w:i w:val="false"/>
          <w:color w:val="000000"/>
          <w:sz w:val="20"/>
        </w:rPr>
        <w:t>
      документа, подтверждающего добровольное подтверждение соответствия предлагаемых товаров, в соответствии с законодательством Республики Казахстан в области технического регулирования;</w:t>
      </w:r>
    </w:p>
    <w:p>
      <w:pPr>
        <w:spacing w:after="0"/>
        <w:ind w:left="0"/>
        <w:jc w:val="left"/>
      </w:pPr>
      <w:r>
        <w:rPr>
          <w:rFonts w:ascii="Consolas"/>
          <w:b w:val="false"/>
          <w:i w:val="false"/>
          <w:color w:val="000000"/>
          <w:sz w:val="20"/>
        </w:rPr>
        <w:t>
      сертифицированной системы (сертифицированных систем) менеджмента качества в соответствии с требованиями национальных стандартов;</w:t>
      </w:r>
    </w:p>
    <w:p>
      <w:pPr>
        <w:spacing w:after="0"/>
        <w:ind w:left="0"/>
        <w:jc w:val="left"/>
      </w:pPr>
      <w:r>
        <w:rPr>
          <w:rFonts w:ascii="Consolas"/>
          <w:b w:val="false"/>
          <w:i w:val="false"/>
          <w:color w:val="000000"/>
          <w:sz w:val="20"/>
        </w:rPr>
        <w:t>
      документа, подтверждающего добровольную сертификацию на товар из вторичного сырья, полученного из отходов на территории Республики Казахстан;</w:t>
      </w:r>
    </w:p>
    <w:p>
      <w:pPr>
        <w:spacing w:after="0"/>
        <w:ind w:left="0"/>
        <w:jc w:val="left"/>
      </w:pPr>
      <w:r>
        <w:rPr>
          <w:rFonts w:ascii="Consolas"/>
          <w:b w:val="false"/>
          <w:i w:val="false"/>
          <w:color w:val="000000"/>
          <w:sz w:val="20"/>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законодательством Республики Казахстан в области технического регулирования;</w:t>
      </w:r>
    </w:p>
    <w:p>
      <w:pPr>
        <w:spacing w:after="0"/>
        <w:ind w:left="0"/>
        <w:jc w:val="left"/>
      </w:pPr>
      <w:r>
        <w:rPr>
          <w:rFonts w:ascii="Consolas"/>
          <w:b w:val="false"/>
          <w:i w:val="false"/>
          <w:color w:val="000000"/>
          <w:sz w:val="20"/>
        </w:rPr>
        <w:t>
      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p>
      <w:pPr>
        <w:spacing w:after="0"/>
        <w:ind w:left="0"/>
        <w:jc w:val="left"/>
      </w:pPr>
      <w:r>
        <w:rPr>
          <w:rFonts w:ascii="Consolas"/>
          <w:b w:val="false"/>
          <w:i w:val="false"/>
          <w:color w:val="000000"/>
          <w:sz w:val="20"/>
        </w:rPr>
        <w:t>
      Расчет относительного значения критериев, влияющих на конкурсное ценовое предложение, определяется правилами осуществления государственных закупок.</w:t>
      </w:r>
    </w:p>
    <w:bookmarkStart w:name="z333" w:id="113"/>
    <w:p>
      <w:pPr>
        <w:spacing w:after="0"/>
        <w:ind w:left="0"/>
        <w:jc w:val="left"/>
      </w:pPr>
      <w:r>
        <w:rPr>
          <w:rFonts w:ascii="Consolas"/>
          <w:b w:val="false"/>
          <w:i w:val="false"/>
          <w:color w:val="000000"/>
          <w:sz w:val="20"/>
        </w:rPr>
        <w:t xml:space="preserve">
      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вторичного сырья, полученного из отходов на территории Республики Казахстан, имеющий подтверждающий документ согласно </w:t>
      </w:r>
      <w:r>
        <w:rPr>
          <w:rFonts w:ascii="Consolas"/>
          <w:b w:val="false"/>
          <w:i w:val="false"/>
          <w:color w:val="000000"/>
          <w:sz w:val="20"/>
        </w:rPr>
        <w:t>пункту 4</w:t>
      </w:r>
      <w:r>
        <w:rPr>
          <w:rFonts w:ascii="Consolas"/>
          <w:b w:val="false"/>
          <w:i w:val="false"/>
          <w:color w:val="000000"/>
          <w:sz w:val="20"/>
        </w:rPr>
        <w:t xml:space="preserve"> настоящей статьи.</w:t>
      </w:r>
    </w:p>
    <w:bookmarkEnd w:id="113"/>
    <w:bookmarkStart w:name="z134" w:id="114"/>
    <w:p>
      <w:pPr>
        <w:spacing w:after="0"/>
        <w:ind w:left="0"/>
        <w:jc w:val="left"/>
      </w:pPr>
      <w:r>
        <w:rPr>
          <w:rFonts w:ascii="Consolas"/>
          <w:b w:val="false"/>
          <w:i w:val="false"/>
          <w:color w:val="000000"/>
          <w:sz w:val="20"/>
        </w:rPr>
        <w:t>
      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bookmarkEnd w:id="114"/>
    <w:p>
      <w:pPr>
        <w:spacing w:after="0"/>
        <w:ind w:left="0"/>
        <w:jc w:val="left"/>
      </w:pPr>
      <w:r>
        <w:rPr>
          <w:rFonts w:ascii="Consolas"/>
          <w:b w:val="false"/>
          <w:i w:val="false"/>
          <w:color w:val="000000"/>
          <w:sz w:val="20"/>
        </w:rPr>
        <w:t>
      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28.04.2016 </w:t>
      </w:r>
      <w:r>
        <w:rPr>
          <w:rFonts w:ascii="Consolas"/>
          <w:b w:val="false"/>
          <w:i w:val="false"/>
          <w:color w:val="ff0000"/>
          <w:sz w:val="20"/>
        </w:rPr>
        <w:t>№ 506-V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по истечении шестидесяти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22. Предварительное обсуждение проекта конкурсной документации</w:t>
      </w:r>
    </w:p>
    <w:bookmarkStart w:name="z135" w:id="115"/>
    <w:p>
      <w:pPr>
        <w:spacing w:after="0"/>
        <w:ind w:left="0"/>
        <w:jc w:val="left"/>
      </w:pPr>
      <w:r>
        <w:rPr>
          <w:rFonts w:ascii="Consolas"/>
          <w:b w:val="false"/>
          <w:i w:val="false"/>
          <w:color w:val="000000"/>
          <w:sz w:val="20"/>
        </w:rPr>
        <w:t>
      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bookmarkEnd w:id="115"/>
    <w:p>
      <w:pPr>
        <w:spacing w:after="0"/>
        <w:ind w:left="0"/>
        <w:jc w:val="left"/>
      </w:pPr>
      <w:r>
        <w:rPr>
          <w:rFonts w:ascii="Consolas"/>
          <w:b w:val="false"/>
          <w:i w:val="false"/>
          <w:color w:val="000000"/>
          <w:sz w:val="20"/>
        </w:rPr>
        <w:t>
      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pPr>
        <w:spacing w:after="0"/>
        <w:ind w:left="0"/>
        <w:jc w:val="left"/>
      </w:pPr>
      <w:r>
        <w:rPr>
          <w:rFonts w:ascii="Consolas"/>
          <w:b w:val="false"/>
          <w:i w:val="false"/>
          <w:color w:val="000000"/>
          <w:sz w:val="20"/>
        </w:rPr>
        <w:t>
      При отсутствии замечаний к проекту конкурсной документации принимается решение об утверждении конкурсной документации.</w:t>
      </w:r>
    </w:p>
    <w:bookmarkStart w:name="z136" w:id="116"/>
    <w:p>
      <w:pPr>
        <w:spacing w:after="0"/>
        <w:ind w:left="0"/>
        <w:jc w:val="left"/>
      </w:pPr>
      <w:r>
        <w:rPr>
          <w:rFonts w:ascii="Consolas"/>
          <w:b w:val="false"/>
          <w:i w:val="false"/>
          <w:color w:val="000000"/>
          <w:sz w:val="20"/>
        </w:rPr>
        <w:t>
      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bookmarkEnd w:id="116"/>
    <w:p>
      <w:pPr>
        <w:spacing w:after="0"/>
        <w:ind w:left="0"/>
        <w:jc w:val="left"/>
      </w:pPr>
      <w:r>
        <w:rPr>
          <w:rFonts w:ascii="Consolas"/>
          <w:b w:val="false"/>
          <w:i w:val="false"/>
          <w:color w:val="000000"/>
          <w:sz w:val="20"/>
        </w:rPr>
        <w:t>
      1) вносят изменения и (или) дополнения в проект конкурсной документации;</w:t>
      </w:r>
    </w:p>
    <w:p>
      <w:pPr>
        <w:spacing w:after="0"/>
        <w:ind w:left="0"/>
        <w:jc w:val="left"/>
      </w:pPr>
      <w:r>
        <w:rPr>
          <w:rFonts w:ascii="Consolas"/>
          <w:b w:val="false"/>
          <w:i w:val="false"/>
          <w:color w:val="000000"/>
          <w:sz w:val="20"/>
        </w:rPr>
        <w:t>
      2) отклоняют замечания к проекту конкурсной документации с указанием обоснований причин их отклонения;</w:t>
      </w:r>
    </w:p>
    <w:p>
      <w:pPr>
        <w:spacing w:after="0"/>
        <w:ind w:left="0"/>
        <w:jc w:val="left"/>
      </w:pPr>
      <w:r>
        <w:rPr>
          <w:rFonts w:ascii="Consolas"/>
          <w:b w:val="false"/>
          <w:i w:val="false"/>
          <w:color w:val="000000"/>
          <w:sz w:val="20"/>
        </w:rPr>
        <w:t>
      3) дают разъяснения положений конкурсной документации.</w:t>
      </w:r>
    </w:p>
    <w:p>
      <w:pPr>
        <w:spacing w:after="0"/>
        <w:ind w:left="0"/>
        <w:jc w:val="left"/>
      </w:pPr>
      <w:r>
        <w:rPr>
          <w:rFonts w:ascii="Consolas"/>
          <w:b w:val="false"/>
          <w:i w:val="false"/>
          <w:color w:val="000000"/>
          <w:sz w:val="20"/>
        </w:rPr>
        <w:t>
      Со дня принятия указанных решений конкурсная документация считается утвержденной.</w:t>
      </w:r>
    </w:p>
    <w:p>
      <w:pPr>
        <w:spacing w:after="0"/>
        <w:ind w:left="0"/>
        <w:jc w:val="left"/>
      </w:pPr>
      <w:r>
        <w:rPr>
          <w:rFonts w:ascii="Consolas"/>
          <w:b w:val="false"/>
          <w:i w:val="false"/>
          <w:color w:val="000000"/>
          <w:sz w:val="20"/>
        </w:rPr>
        <w:t xml:space="preserve">
      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w:t>
      </w:r>
      <w:r>
        <w:rPr>
          <w:rFonts w:ascii="Consolas"/>
          <w:b w:val="false"/>
          <w:i w:val="false"/>
          <w:color w:val="000000"/>
          <w:sz w:val="20"/>
        </w:rPr>
        <w:t>пункта 1</w:t>
      </w:r>
      <w:r>
        <w:rPr>
          <w:rFonts w:ascii="Consolas"/>
          <w:b w:val="false"/>
          <w:i w:val="false"/>
          <w:color w:val="000000"/>
          <w:sz w:val="20"/>
        </w:rPr>
        <w:t xml:space="preserve">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pPr>
        <w:spacing w:after="0"/>
        <w:ind w:left="0"/>
        <w:jc w:val="left"/>
      </w:pPr>
      <w:r>
        <w:rPr>
          <w:rFonts w:ascii="Consolas"/>
          <w:b w:val="false"/>
          <w:i w:val="false"/>
          <w:color w:val="000000"/>
          <w:sz w:val="20"/>
        </w:rPr>
        <w:t>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bookmarkStart w:name="z137" w:id="117"/>
    <w:p>
      <w:pPr>
        <w:spacing w:after="0"/>
        <w:ind w:left="0"/>
        <w:jc w:val="left"/>
      </w:pPr>
      <w:r>
        <w:rPr>
          <w:rFonts w:ascii="Consolas"/>
          <w:b w:val="false"/>
          <w:i w:val="false"/>
          <w:color w:val="000000"/>
          <w:sz w:val="20"/>
        </w:rPr>
        <w:t>
      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bookmarkEnd w:id="117"/>
    <w:bookmarkStart w:name="z138" w:id="118"/>
    <w:p>
      <w:pPr>
        <w:spacing w:after="0"/>
        <w:ind w:left="0"/>
        <w:jc w:val="left"/>
      </w:pPr>
      <w:r>
        <w:rPr>
          <w:rFonts w:ascii="Consolas"/>
          <w:b w:val="false"/>
          <w:i w:val="false"/>
          <w:color w:val="000000"/>
          <w:sz w:val="20"/>
        </w:rPr>
        <w:t>
      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bookmarkEnd w:id="118"/>
    <w:bookmarkStart w:name="z139" w:id="119"/>
    <w:p>
      <w:pPr>
        <w:spacing w:after="0"/>
        <w:ind w:left="0"/>
        <w:jc w:val="left"/>
      </w:pPr>
      <w:r>
        <w:rPr>
          <w:rFonts w:ascii="Consolas"/>
          <w:b w:val="false"/>
          <w:i w:val="false"/>
          <w:color w:val="000000"/>
          <w:sz w:val="20"/>
        </w:rPr>
        <w:t>
      5. Требования настоящей статьи не распространяются на:</w:t>
      </w:r>
    </w:p>
    <w:bookmarkEnd w:id="119"/>
    <w:p>
      <w:pPr>
        <w:spacing w:after="0"/>
        <w:ind w:left="0"/>
        <w:jc w:val="left"/>
      </w:pPr>
      <w:r>
        <w:rPr>
          <w:rFonts w:ascii="Consolas"/>
          <w:b w:val="false"/>
          <w:i w:val="false"/>
          <w:color w:val="000000"/>
          <w:sz w:val="20"/>
        </w:rPr>
        <w:t>
      1) государственные 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Consolas"/>
          <w:b w:val="false"/>
          <w:i w:val="false"/>
          <w:color w:val="000000"/>
          <w:sz w:val="20"/>
        </w:rPr>
        <w:t>
      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pPr>
        <w:spacing w:after="0"/>
        <w:ind w:left="0"/>
        <w:jc w:val="left"/>
      </w:pPr>
      <w:r>
        <w:rPr>
          <w:rFonts w:ascii="Consolas"/>
          <w:b/>
          <w:i w:val="false"/>
          <w:color w:val="000000"/>
          <w:sz w:val="20"/>
        </w:rPr>
        <w:t>Статья 23. Извещение об осуществлении государственных закупок способом конкурса</w:t>
      </w:r>
    </w:p>
    <w:bookmarkStart w:name="z140" w:id="120"/>
    <w:p>
      <w:pPr>
        <w:spacing w:after="0"/>
        <w:ind w:left="0"/>
        <w:jc w:val="left"/>
      </w:pPr>
      <w:r>
        <w:rPr>
          <w:rFonts w:ascii="Consolas"/>
          <w:b w:val="false"/>
          <w:i w:val="false"/>
          <w:color w:val="000000"/>
          <w:sz w:val="20"/>
        </w:rPr>
        <w:t>
      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bookmarkEnd w:id="120"/>
    <w:bookmarkStart w:name="z141" w:id="121"/>
    <w:p>
      <w:pPr>
        <w:spacing w:after="0"/>
        <w:ind w:left="0"/>
        <w:jc w:val="left"/>
      </w:pPr>
      <w:r>
        <w:rPr>
          <w:rFonts w:ascii="Consolas"/>
          <w:b w:val="false"/>
          <w:i w:val="false"/>
          <w:color w:val="000000"/>
          <w:sz w:val="20"/>
        </w:rPr>
        <w:t>
      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bookmarkEnd w:id="121"/>
    <w:bookmarkStart w:name="z142" w:id="122"/>
    <w:p>
      <w:pPr>
        <w:spacing w:after="0"/>
        <w:ind w:left="0"/>
        <w:jc w:val="left"/>
      </w:pPr>
      <w:r>
        <w:rPr>
          <w:rFonts w:ascii="Consolas"/>
          <w:b w:val="false"/>
          <w:i w:val="false"/>
          <w:color w:val="000000"/>
          <w:sz w:val="20"/>
        </w:rPr>
        <w:t xml:space="preserve">
      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w:t>
      </w:r>
      <w:r>
        <w:rPr>
          <w:rFonts w:ascii="Consolas"/>
          <w:b w:val="false"/>
          <w:i w:val="false"/>
          <w:color w:val="000000"/>
          <w:sz w:val="20"/>
        </w:rPr>
        <w:t>пунктом 1</w:t>
      </w:r>
      <w:r>
        <w:rPr>
          <w:rFonts w:ascii="Consolas"/>
          <w:b w:val="false"/>
          <w:i w:val="false"/>
          <w:color w:val="000000"/>
          <w:sz w:val="20"/>
        </w:rPr>
        <w:t xml:space="preserve"> настоящей статьи с учетом требований </w:t>
      </w:r>
      <w:r>
        <w:rPr>
          <w:rFonts w:ascii="Consolas"/>
          <w:b w:val="false"/>
          <w:i w:val="false"/>
          <w:color w:val="000000"/>
          <w:sz w:val="20"/>
        </w:rPr>
        <w:t>статьи 22</w:t>
      </w:r>
      <w:r>
        <w:rPr>
          <w:rFonts w:ascii="Consolas"/>
          <w:b w:val="false"/>
          <w:i w:val="false"/>
          <w:color w:val="000000"/>
          <w:sz w:val="20"/>
        </w:rPr>
        <w:t xml:space="preserve"> настоящего Закона.</w:t>
      </w:r>
    </w:p>
    <w:bookmarkEnd w:id="122"/>
    <w:p>
      <w:pPr>
        <w:spacing w:after="0"/>
        <w:ind w:left="0"/>
        <w:jc w:val="left"/>
      </w:pPr>
      <w:r>
        <w:rPr>
          <w:rFonts w:ascii="Consolas"/>
          <w:b/>
          <w:i w:val="false"/>
          <w:color w:val="000000"/>
          <w:sz w:val="20"/>
        </w:rPr>
        <w:t>Статья 24. Заявка на участие в конкурсе</w:t>
      </w:r>
    </w:p>
    <w:bookmarkStart w:name="z143" w:id="123"/>
    <w:p>
      <w:pPr>
        <w:spacing w:after="0"/>
        <w:ind w:left="0"/>
        <w:jc w:val="left"/>
      </w:pPr>
      <w:r>
        <w:rPr>
          <w:rFonts w:ascii="Consolas"/>
          <w:b w:val="false"/>
          <w:i w:val="false"/>
          <w:color w:val="000000"/>
          <w:sz w:val="20"/>
        </w:rPr>
        <w:t xml:space="preserve">
      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Consolas"/>
          <w:b w:val="false"/>
          <w:i w:val="false"/>
          <w:color w:val="000000"/>
          <w:sz w:val="20"/>
        </w:rPr>
        <w:t>статьей 6</w:t>
      </w:r>
      <w:r>
        <w:rPr>
          <w:rFonts w:ascii="Consolas"/>
          <w:b w:val="false"/>
          <w:i w:val="false"/>
          <w:color w:val="000000"/>
          <w:sz w:val="20"/>
        </w:rPr>
        <w:t xml:space="preserve"> настоящего Закона.</w:t>
      </w:r>
    </w:p>
    <w:bookmarkEnd w:id="123"/>
    <w:bookmarkStart w:name="z144" w:id="124"/>
    <w:p>
      <w:pPr>
        <w:spacing w:after="0"/>
        <w:ind w:left="0"/>
        <w:jc w:val="left"/>
      </w:pPr>
      <w:r>
        <w:rPr>
          <w:rFonts w:ascii="Consolas"/>
          <w:b w:val="false"/>
          <w:i w:val="false"/>
          <w:color w:val="000000"/>
          <w:sz w:val="20"/>
        </w:rPr>
        <w:t>
      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bookmarkEnd w:id="124"/>
    <w:bookmarkStart w:name="z145" w:id="125"/>
    <w:p>
      <w:pPr>
        <w:spacing w:after="0"/>
        <w:ind w:left="0"/>
        <w:jc w:val="left"/>
      </w:pPr>
      <w:r>
        <w:rPr>
          <w:rFonts w:ascii="Consolas"/>
          <w:b w:val="false"/>
          <w:i w:val="false"/>
          <w:color w:val="000000"/>
          <w:sz w:val="20"/>
        </w:rPr>
        <w:t>
      3. Заявка на участие в конкурсе должна содержать подтверждение потенциального поставщика:</w:t>
      </w:r>
    </w:p>
    <w:bookmarkEnd w:id="125"/>
    <w:p>
      <w:pPr>
        <w:spacing w:after="0"/>
        <w:ind w:left="0"/>
        <w:jc w:val="left"/>
      </w:pPr>
      <w:r>
        <w:rPr>
          <w:rFonts w:ascii="Consolas"/>
          <w:b w:val="false"/>
          <w:i w:val="false"/>
          <w:color w:val="000000"/>
          <w:sz w:val="20"/>
        </w:rPr>
        <w:t xml:space="preserve">
      1) об отсутствии нарушений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2) об отсутствии между ним и заказчиком либо организатором государственных закупок отношений, запрещенных настоящим Законом;</w:t>
      </w:r>
    </w:p>
    <w:p>
      <w:pPr>
        <w:spacing w:after="0"/>
        <w:ind w:left="0"/>
        <w:jc w:val="left"/>
      </w:pPr>
      <w:r>
        <w:rPr>
          <w:rFonts w:ascii="Consolas"/>
          <w:b w:val="false"/>
          <w:i w:val="false"/>
          <w:color w:val="000000"/>
          <w:sz w:val="20"/>
        </w:rPr>
        <w:t xml:space="preserve">
      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r>
        <w:rPr>
          <w:rFonts w:ascii="Consolas"/>
          <w:b w:val="false"/>
          <w:i w:val="false"/>
          <w:color w:val="000000"/>
          <w:sz w:val="20"/>
        </w:rPr>
        <w:t>пункте 19</w:t>
      </w:r>
      <w:r>
        <w:rPr>
          <w:rFonts w:ascii="Consolas"/>
          <w:b w:val="false"/>
          <w:i w:val="false"/>
          <w:color w:val="000000"/>
          <w:sz w:val="20"/>
        </w:rPr>
        <w:t xml:space="preserve"> статьи 43 настоящего Закона.</w:t>
      </w:r>
    </w:p>
    <w:p>
      <w:pPr>
        <w:spacing w:after="0"/>
        <w:ind w:left="0"/>
        <w:jc w:val="left"/>
      </w:pPr>
      <w:r>
        <w:rPr>
          <w:rFonts w:ascii="Consolas"/>
          <w:b w:val="false"/>
          <w:i w:val="false"/>
          <w:color w:val="000000"/>
          <w:sz w:val="20"/>
        </w:rPr>
        <w:t>
      Конкурсное ценовое предложение, а также документы, которые должны содержаться в заявке на участие в конкурсе, определяются правилами осуществления государственных закупок.</w:t>
      </w:r>
    </w:p>
    <w:bookmarkStart w:name="z146" w:id="126"/>
    <w:p>
      <w:pPr>
        <w:spacing w:after="0"/>
        <w:ind w:left="0"/>
        <w:jc w:val="left"/>
      </w:pPr>
      <w:r>
        <w:rPr>
          <w:rFonts w:ascii="Consolas"/>
          <w:b w:val="false"/>
          <w:i w:val="false"/>
          <w:color w:val="000000"/>
          <w:sz w:val="20"/>
        </w:rPr>
        <w:t>
      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bookmarkEnd w:id="126"/>
    <w:p>
      <w:pPr>
        <w:spacing w:after="0"/>
        <w:ind w:left="0"/>
        <w:jc w:val="left"/>
      </w:pPr>
      <w:r>
        <w:rPr>
          <w:rFonts w:ascii="Consolas"/>
          <w:b w:val="false"/>
          <w:i w:val="false"/>
          <w:color w:val="000000"/>
          <w:sz w:val="20"/>
        </w:rPr>
        <w:t>
      1) потенциальным поставщиком ранее представлена заявка на участие в данном конкурсе;</w:t>
      </w:r>
    </w:p>
    <w:p>
      <w:pPr>
        <w:spacing w:after="0"/>
        <w:ind w:left="0"/>
        <w:jc w:val="left"/>
      </w:pPr>
      <w:r>
        <w:rPr>
          <w:rFonts w:ascii="Consolas"/>
          <w:b w:val="false"/>
          <w:i w:val="false"/>
          <w:color w:val="000000"/>
          <w:sz w:val="20"/>
        </w:rPr>
        <w:t>
      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pPr>
        <w:spacing w:after="0"/>
        <w:ind w:left="0"/>
        <w:jc w:val="left"/>
      </w:pPr>
      <w:r>
        <w:rPr>
          <w:rFonts w:ascii="Consolas"/>
          <w:b w:val="false"/>
          <w:i w:val="false"/>
          <w:color w:val="000000"/>
          <w:sz w:val="20"/>
        </w:rPr>
        <w:t>
      3) конкурсное ценовое предложение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4)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p>
    <w:bookmarkStart w:name="z147" w:id="127"/>
    <w:p>
      <w:pPr>
        <w:spacing w:after="0"/>
        <w:ind w:left="0"/>
        <w:jc w:val="left"/>
      </w:pPr>
      <w:r>
        <w:rPr>
          <w:rFonts w:ascii="Consolas"/>
          <w:b w:val="false"/>
          <w:i w:val="false"/>
          <w:color w:val="000000"/>
          <w:sz w:val="20"/>
        </w:rPr>
        <w:t>
      5. Потенциальный поставщик не позднее окончания срока представления заявок на участие в конкурсе вправе:</w:t>
      </w:r>
    </w:p>
    <w:bookmarkEnd w:id="127"/>
    <w:p>
      <w:pPr>
        <w:spacing w:after="0"/>
        <w:ind w:left="0"/>
        <w:jc w:val="left"/>
      </w:pPr>
      <w:r>
        <w:rPr>
          <w:rFonts w:ascii="Consolas"/>
          <w:b w:val="false"/>
          <w:i w:val="false"/>
          <w:color w:val="000000"/>
          <w:sz w:val="20"/>
        </w:rPr>
        <w:t>
      1) изменить и (или) дополнить внесенную заявку на участие в конкурсе;</w:t>
      </w:r>
    </w:p>
    <w:p>
      <w:pPr>
        <w:spacing w:after="0"/>
        <w:ind w:left="0"/>
        <w:jc w:val="left"/>
      </w:pPr>
      <w:r>
        <w:rPr>
          <w:rFonts w:ascii="Consolas"/>
          <w:b w:val="false"/>
          <w:i w:val="false"/>
          <w:color w:val="000000"/>
          <w:sz w:val="20"/>
        </w:rPr>
        <w:t>
      2) отозвать свою заявку на участие в конкурсе, не утрачивая права на возврат внесенного им обеспечения заявки на участие в конкурсе.</w:t>
      </w:r>
    </w:p>
    <w:p>
      <w:pPr>
        <w:spacing w:after="0"/>
        <w:ind w:left="0"/>
        <w:jc w:val="left"/>
      </w:pPr>
      <w:r>
        <w:rPr>
          <w:rFonts w:ascii="Consolas"/>
          <w:b w:val="false"/>
          <w:i w:val="false"/>
          <w:color w:val="000000"/>
          <w:sz w:val="20"/>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Start w:name="z148" w:id="128"/>
    <w:p>
      <w:pPr>
        <w:spacing w:after="0"/>
        <w:ind w:left="0"/>
        <w:jc w:val="left"/>
      </w:pPr>
      <w:r>
        <w:rPr>
          <w:rFonts w:ascii="Consolas"/>
          <w:b w:val="false"/>
          <w:i w:val="false"/>
          <w:color w:val="000000"/>
          <w:sz w:val="20"/>
        </w:rPr>
        <w:t>
      6. Срок действия заявки на участие в конкурсе должен соответствовать требуемому сроку, установленному конкурсной документацией.</w:t>
      </w:r>
    </w:p>
    <w:bookmarkEnd w:id="128"/>
    <w:bookmarkStart w:name="z149" w:id="129"/>
    <w:p>
      <w:pPr>
        <w:spacing w:after="0"/>
        <w:ind w:left="0"/>
        <w:jc w:val="left"/>
      </w:pPr>
      <w:r>
        <w:rPr>
          <w:rFonts w:ascii="Consolas"/>
          <w:b w:val="false"/>
          <w:i w:val="false"/>
          <w:color w:val="000000"/>
          <w:sz w:val="20"/>
        </w:rPr>
        <w:t>
      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bookmarkEnd w:id="129"/>
    <w:p>
      <w:pPr>
        <w:spacing w:after="0"/>
        <w:ind w:left="0"/>
        <w:jc w:val="left"/>
      </w:pPr>
      <w:r>
        <w:rPr>
          <w:rFonts w:ascii="Consolas"/>
          <w:b/>
          <w:i w:val="false"/>
          <w:color w:val="000000"/>
          <w:sz w:val="20"/>
        </w:rPr>
        <w:t>Статья 25. Обеспечение заявки на участие в конкурсе</w:t>
      </w:r>
    </w:p>
    <w:bookmarkStart w:name="z150" w:id="130"/>
    <w:p>
      <w:pPr>
        <w:spacing w:after="0"/>
        <w:ind w:left="0"/>
        <w:jc w:val="left"/>
      </w:pPr>
      <w:r>
        <w:rPr>
          <w:rFonts w:ascii="Consolas"/>
          <w:b w:val="false"/>
          <w:i w:val="false"/>
          <w:color w:val="000000"/>
          <w:sz w:val="20"/>
        </w:rPr>
        <w:t>
      1. Обеспечение заявки на участие в конкурсе вносится потенциальным поставщиком в качестве гарантии того, что он в случаях:</w:t>
      </w:r>
    </w:p>
    <w:bookmarkEnd w:id="130"/>
    <w:p>
      <w:pPr>
        <w:spacing w:after="0"/>
        <w:ind w:left="0"/>
        <w:jc w:val="left"/>
      </w:pPr>
      <w:r>
        <w:rPr>
          <w:rFonts w:ascii="Consolas"/>
          <w:b w:val="false"/>
          <w:i w:val="false"/>
          <w:color w:val="000000"/>
          <w:sz w:val="20"/>
        </w:rPr>
        <w:t>
      1) определения его победителем конкурса заключит договор о государственных закупках;</w:t>
      </w:r>
    </w:p>
    <w:p>
      <w:pPr>
        <w:spacing w:after="0"/>
        <w:ind w:left="0"/>
        <w:jc w:val="left"/>
      </w:pPr>
      <w:r>
        <w:rPr>
          <w:rFonts w:ascii="Consolas"/>
          <w:b w:val="false"/>
          <w:i w:val="false"/>
          <w:color w:val="000000"/>
          <w:sz w:val="20"/>
        </w:rPr>
        <w:t>
      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Start w:name="z151" w:id="131"/>
    <w:p>
      <w:pPr>
        <w:spacing w:after="0"/>
        <w:ind w:left="0"/>
        <w:jc w:val="left"/>
      </w:pPr>
      <w:r>
        <w:rPr>
          <w:rFonts w:ascii="Consolas"/>
          <w:b w:val="false"/>
          <w:i w:val="false"/>
          <w:color w:val="000000"/>
          <w:sz w:val="20"/>
        </w:rPr>
        <w:t>
      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правилами осуществления государственных закупок.</w:t>
      </w:r>
    </w:p>
    <w:bookmarkEnd w:id="131"/>
    <w:bookmarkStart w:name="z152" w:id="132"/>
    <w:p>
      <w:pPr>
        <w:spacing w:after="0"/>
        <w:ind w:left="0"/>
        <w:jc w:val="left"/>
      </w:pPr>
      <w:r>
        <w:rPr>
          <w:rFonts w:ascii="Consolas"/>
          <w:b w:val="false"/>
          <w:i w:val="false"/>
          <w:color w:val="000000"/>
          <w:sz w:val="20"/>
        </w:rPr>
        <w:t>
      3. Потенциальный поставщик вправе выбрать один из следующих видов обеспечения заявки на участие в конкурсе:</w:t>
      </w:r>
    </w:p>
    <w:bookmarkEnd w:id="132"/>
    <w:p>
      <w:pPr>
        <w:spacing w:after="0"/>
        <w:ind w:left="0"/>
        <w:jc w:val="left"/>
      </w:pPr>
      <w:r>
        <w:rPr>
          <w:rFonts w:ascii="Consolas"/>
          <w:b w:val="false"/>
          <w:i w:val="false"/>
          <w:color w:val="000000"/>
          <w:sz w:val="20"/>
        </w:rPr>
        <w:t>
      1) гарантийный денежный взнос, который вносится на банковский счет организатора государственных закупок либо на счет, предусмотренный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pPr>
        <w:spacing w:after="0"/>
        <w:ind w:left="0"/>
        <w:jc w:val="left"/>
      </w:pPr>
      <w:r>
        <w:rPr>
          <w:rFonts w:ascii="Consolas"/>
          <w:b w:val="false"/>
          <w:i w:val="false"/>
          <w:color w:val="000000"/>
          <w:sz w:val="20"/>
        </w:rPr>
        <w:t xml:space="preserve">
      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w:t>
      </w:r>
      <w:r>
        <w:rPr>
          <w:rFonts w:ascii="Consolas"/>
          <w:b w:val="false"/>
          <w:i w:val="false"/>
          <w:color w:val="000000"/>
          <w:sz w:val="20"/>
        </w:rPr>
        <w:t>пунктах 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настоящей статьи.</w:t>
      </w:r>
    </w:p>
    <w:bookmarkStart w:name="z153" w:id="133"/>
    <w:p>
      <w:pPr>
        <w:spacing w:after="0"/>
        <w:ind w:left="0"/>
        <w:jc w:val="left"/>
      </w:pPr>
      <w:r>
        <w:rPr>
          <w:rFonts w:ascii="Consolas"/>
          <w:b w:val="false"/>
          <w:i w:val="false"/>
          <w:color w:val="000000"/>
          <w:sz w:val="20"/>
        </w:rPr>
        <w:t>
      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bookmarkEnd w:id="133"/>
    <w:p>
      <w:pPr>
        <w:spacing w:after="0"/>
        <w:ind w:left="0"/>
        <w:jc w:val="left"/>
      </w:pPr>
      <w:r>
        <w:rPr>
          <w:rFonts w:ascii="Consolas"/>
          <w:b w:val="false"/>
          <w:i w:val="false"/>
          <w:color w:val="000000"/>
          <w:sz w:val="20"/>
        </w:rPr>
        <w:t>
      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pPr>
        <w:spacing w:after="0"/>
        <w:ind w:left="0"/>
        <w:jc w:val="left"/>
      </w:pPr>
      <w:r>
        <w:rPr>
          <w:rFonts w:ascii="Consolas"/>
          <w:b w:val="false"/>
          <w:i w:val="false"/>
          <w:color w:val="000000"/>
          <w:sz w:val="20"/>
        </w:rPr>
        <w:t>
      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bookmarkStart w:name="z154" w:id="134"/>
    <w:p>
      <w:pPr>
        <w:spacing w:after="0"/>
        <w:ind w:left="0"/>
        <w:jc w:val="left"/>
      </w:pPr>
      <w:r>
        <w:rPr>
          <w:rFonts w:ascii="Consolas"/>
          <w:b w:val="false"/>
          <w:i w:val="false"/>
          <w:color w:val="000000"/>
          <w:sz w:val="20"/>
        </w:rPr>
        <w:t xml:space="preserve">
      5. При наступлении одного из случаев, предусмотренных </w:t>
      </w:r>
      <w:r>
        <w:rPr>
          <w:rFonts w:ascii="Consolas"/>
          <w:b w:val="false"/>
          <w:i w:val="false"/>
          <w:color w:val="000000"/>
          <w:sz w:val="20"/>
        </w:rPr>
        <w:t>пунктом 4</w:t>
      </w:r>
      <w:r>
        <w:rPr>
          <w:rFonts w:ascii="Consolas"/>
          <w:b w:val="false"/>
          <w:i w:val="false"/>
          <w:color w:val="000000"/>
          <w:sz w:val="20"/>
        </w:rPr>
        <w:t xml:space="preserve">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End w:id="134"/>
    <w:bookmarkStart w:name="z155" w:id="135"/>
    <w:p>
      <w:pPr>
        <w:spacing w:after="0"/>
        <w:ind w:left="0"/>
        <w:jc w:val="left"/>
      </w:pPr>
      <w:r>
        <w:rPr>
          <w:rFonts w:ascii="Consolas"/>
          <w:b w:val="false"/>
          <w:i w:val="false"/>
          <w:color w:val="000000"/>
          <w:sz w:val="20"/>
        </w:rPr>
        <w:t>
      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bookmarkEnd w:id="135"/>
    <w:p>
      <w:pPr>
        <w:spacing w:after="0"/>
        <w:ind w:left="0"/>
        <w:jc w:val="left"/>
      </w:pPr>
      <w:r>
        <w:rPr>
          <w:rFonts w:ascii="Consolas"/>
          <w:b w:val="false"/>
          <w:i w:val="false"/>
          <w:color w:val="000000"/>
          <w:sz w:val="20"/>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0"/>
        <w:ind w:left="0"/>
        <w:jc w:val="left"/>
      </w:pPr>
      <w:r>
        <w:rPr>
          <w:rFonts w:ascii="Consolas"/>
          <w:b w:val="false"/>
          <w:i w:val="false"/>
          <w:color w:val="000000"/>
          <w:sz w:val="20"/>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pPr>
        <w:spacing w:after="0"/>
        <w:ind w:left="0"/>
        <w:jc w:val="left"/>
      </w:pPr>
      <w:r>
        <w:rPr>
          <w:rFonts w:ascii="Consolas"/>
          <w:b w:val="false"/>
          <w:i w:val="false"/>
          <w:color w:val="000000"/>
          <w:sz w:val="20"/>
        </w:rPr>
        <w:t>
      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bookmarkStart w:name="z156" w:id="136"/>
    <w:p>
      <w:pPr>
        <w:spacing w:after="0"/>
        <w:ind w:left="0"/>
        <w:jc w:val="left"/>
      </w:pPr>
      <w:r>
        <w:rPr>
          <w:rFonts w:ascii="Consolas"/>
          <w:b w:val="false"/>
          <w:i w:val="false"/>
          <w:color w:val="000000"/>
          <w:sz w:val="20"/>
        </w:rPr>
        <w:t>
      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bookmarkEnd w:id="136"/>
    <w:p>
      <w:pPr>
        <w:spacing w:after="0"/>
        <w:ind w:left="0"/>
        <w:jc w:val="left"/>
      </w:pPr>
      <w:r>
        <w:rPr>
          <w:rFonts w:ascii="Consolas"/>
          <w:b/>
          <w:i w:val="false"/>
          <w:color w:val="000000"/>
          <w:sz w:val="20"/>
        </w:rPr>
        <w:t>Статья 26. Антидемпинговые меры при осуществлении государственных закупок способом конкурса</w:t>
      </w:r>
    </w:p>
    <w:p>
      <w:pPr>
        <w:spacing w:after="0"/>
        <w:ind w:left="0"/>
        <w:jc w:val="left"/>
      </w:pPr>
      <w:r>
        <w:rPr>
          <w:rFonts w:ascii="Consolas"/>
          <w:b w:val="false"/>
          <w:i w:val="false"/>
          <w:color w:val="000000"/>
          <w:sz w:val="20"/>
        </w:rPr>
        <w:t>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pPr>
        <w:spacing w:after="0"/>
        <w:ind w:left="0"/>
        <w:jc w:val="left"/>
      </w:pPr>
      <w:r>
        <w:rPr>
          <w:rFonts w:ascii="Consolas"/>
          <w:b/>
          <w:i w:val="false"/>
          <w:color w:val="000000"/>
          <w:sz w:val="20"/>
        </w:rPr>
        <w:t>Статья 27. Рассмотрение заявок на участие в конкурсе</w:t>
      </w:r>
    </w:p>
    <w:bookmarkStart w:name="z157" w:id="137"/>
    <w:p>
      <w:pPr>
        <w:spacing w:after="0"/>
        <w:ind w:left="0"/>
        <w:jc w:val="left"/>
      </w:pPr>
      <w:r>
        <w:rPr>
          <w:rFonts w:ascii="Consolas"/>
          <w:b w:val="false"/>
          <w:i w:val="false"/>
          <w:color w:val="000000"/>
          <w:sz w:val="20"/>
        </w:rPr>
        <w:t>
      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bookmarkEnd w:id="137"/>
    <w:bookmarkStart w:name="z158" w:id="138"/>
    <w:p>
      <w:pPr>
        <w:spacing w:after="0"/>
        <w:ind w:left="0"/>
        <w:jc w:val="left"/>
      </w:pP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138"/>
    <w:p>
      <w:pPr>
        <w:spacing w:after="0"/>
        <w:ind w:left="0"/>
        <w:jc w:val="left"/>
      </w:pP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pPr>
        <w:spacing w:after="0"/>
        <w:ind w:left="0"/>
        <w:jc w:val="left"/>
      </w:pPr>
      <w:r>
        <w:rPr>
          <w:rFonts w:ascii="Consolas"/>
          <w:b w:val="false"/>
          <w:i w:val="false"/>
          <w:color w:val="000000"/>
          <w:sz w:val="20"/>
        </w:rPr>
        <w:t>
      Экспертом не может являться лицо:</w:t>
      </w:r>
    </w:p>
    <w:p>
      <w:pPr>
        <w:spacing w:after="0"/>
        <w:ind w:left="0"/>
        <w:jc w:val="left"/>
      </w:pPr>
      <w:r>
        <w:rPr>
          <w:rFonts w:ascii="Consolas"/>
          <w:b w:val="false"/>
          <w:i w:val="false"/>
          <w:color w:val="000000"/>
          <w:sz w:val="20"/>
        </w:rPr>
        <w:t>
      1) заинтересованное в результатах процедур государственных закупок;</w:t>
      </w:r>
    </w:p>
    <w:p>
      <w:pPr>
        <w:spacing w:after="0"/>
        <w:ind w:left="0"/>
        <w:jc w:val="left"/>
      </w:pP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pPr>
        <w:spacing w:after="0"/>
        <w:ind w:left="0"/>
        <w:jc w:val="left"/>
      </w:pP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pPr>
        <w:spacing w:after="0"/>
        <w:ind w:left="0"/>
        <w:jc w:val="left"/>
      </w:pP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pPr>
        <w:spacing w:after="0"/>
        <w:ind w:left="0"/>
        <w:jc w:val="left"/>
      </w:pPr>
      <w:r>
        <w:rPr>
          <w:rFonts w:ascii="Consolas"/>
          <w:b w:val="false"/>
          <w:i w:val="false"/>
          <w:color w:val="000000"/>
          <w:sz w:val="20"/>
        </w:rPr>
        <w:t>
      Эксперты не имеют права голоса при принятии конкурсной комиссией решения.</w:t>
      </w:r>
    </w:p>
    <w:p>
      <w:pPr>
        <w:spacing w:after="0"/>
        <w:ind w:left="0"/>
        <w:jc w:val="left"/>
      </w:pP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p>
    <w:bookmarkStart w:name="z159" w:id="139"/>
    <w:p>
      <w:pPr>
        <w:spacing w:after="0"/>
        <w:ind w:left="0"/>
        <w:jc w:val="left"/>
      </w:pPr>
      <w:r>
        <w:rPr>
          <w:rFonts w:ascii="Consolas"/>
          <w:b w:val="false"/>
          <w:i w:val="false"/>
          <w:color w:val="000000"/>
          <w:sz w:val="20"/>
        </w:rPr>
        <w:t>
      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139"/>
    <w:p>
      <w:pPr>
        <w:spacing w:after="0"/>
        <w:ind w:left="0"/>
        <w:jc w:val="left"/>
      </w:pPr>
      <w:r>
        <w:rPr>
          <w:rFonts w:ascii="Consolas"/>
          <w:b w:val="false"/>
          <w:i w:val="false"/>
          <w:color w:val="000000"/>
          <w:sz w:val="20"/>
        </w:rPr>
        <w:t>
      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bookmarkStart w:name="z160" w:id="140"/>
    <w:p>
      <w:pPr>
        <w:spacing w:after="0"/>
        <w:ind w:left="0"/>
        <w:jc w:val="left"/>
      </w:pPr>
      <w:r>
        <w:rPr>
          <w:rFonts w:ascii="Consolas"/>
          <w:b w:val="false"/>
          <w:i w:val="false"/>
          <w:color w:val="000000"/>
          <w:sz w:val="20"/>
        </w:rPr>
        <w:t>
      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bookmarkEnd w:id="140"/>
    <w:p>
      <w:pPr>
        <w:spacing w:after="0"/>
        <w:ind w:left="0"/>
        <w:jc w:val="left"/>
      </w:pPr>
      <w:r>
        <w:rPr>
          <w:rFonts w:ascii="Consolas"/>
          <w:b w:val="false"/>
          <w:i w:val="false"/>
          <w:color w:val="000000"/>
          <w:sz w:val="20"/>
        </w:rPr>
        <w:t xml:space="preserve">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p>
    <w:bookmarkStart w:name="z161" w:id="141"/>
    <w:p>
      <w:pPr>
        <w:spacing w:after="0"/>
        <w:ind w:left="0"/>
        <w:jc w:val="left"/>
      </w:pPr>
      <w:r>
        <w:rPr>
          <w:rFonts w:ascii="Consolas"/>
          <w:b w:val="false"/>
          <w:i w:val="false"/>
          <w:color w:val="000000"/>
          <w:sz w:val="20"/>
        </w:rPr>
        <w:t xml:space="preserve">
      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конкурсная комиссия вправе:</w:t>
      </w:r>
    </w:p>
    <w:bookmarkEnd w:id="141"/>
    <w:p>
      <w:pPr>
        <w:spacing w:after="0"/>
        <w:ind w:left="0"/>
        <w:jc w:val="left"/>
      </w:pP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pPr>
        <w:spacing w:after="0"/>
        <w:ind w:left="0"/>
        <w:jc w:val="left"/>
      </w:pPr>
      <w:r>
        <w:rPr>
          <w:rFonts w:ascii="Consolas"/>
          <w:b w:val="false"/>
          <w:i w:val="false"/>
          <w:color w:val="000000"/>
          <w:sz w:val="20"/>
        </w:rPr>
        <w:t>
      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Consolas"/>
          <w:b w:val="false"/>
          <w:i w:val="false"/>
          <w:color w:val="000000"/>
          <w:sz w:val="20"/>
        </w:rPr>
        <w:t>
      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bookmarkStart w:name="z162" w:id="142"/>
    <w:p>
      <w:pPr>
        <w:spacing w:after="0"/>
        <w:ind w:left="0"/>
        <w:jc w:val="left"/>
      </w:pPr>
      <w:r>
        <w:rPr>
          <w:rFonts w:ascii="Consolas"/>
          <w:b w:val="false"/>
          <w:i w:val="false"/>
          <w:color w:val="000000"/>
          <w:sz w:val="20"/>
        </w:rPr>
        <w:t xml:space="preserve">
      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p>
    <w:bookmarkEnd w:id="142"/>
    <w:p>
      <w:pPr>
        <w:spacing w:after="0"/>
        <w:ind w:left="0"/>
        <w:jc w:val="left"/>
      </w:pPr>
      <w:r>
        <w:rPr>
          <w:rFonts w:ascii="Consolas"/>
          <w:b w:val="false"/>
          <w:i w:val="false"/>
          <w:color w:val="000000"/>
          <w:sz w:val="20"/>
        </w:rPr>
        <w:t>
      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left"/>
      </w:pPr>
      <w:r>
        <w:rPr>
          <w:rFonts w:ascii="Consolas"/>
          <w:b w:val="false"/>
          <w:i w:val="false"/>
          <w:color w:val="000000"/>
          <w:sz w:val="20"/>
        </w:rPr>
        <w:t xml:space="preserve">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правилами осуществления государственных закупок.</w:t>
      </w:r>
    </w:p>
    <w:bookmarkStart w:name="z163" w:id="143"/>
    <w:p>
      <w:pPr>
        <w:spacing w:after="0"/>
        <w:ind w:left="0"/>
        <w:jc w:val="left"/>
      </w:pPr>
      <w:r>
        <w:rPr>
          <w:rFonts w:ascii="Consolas"/>
          <w:b w:val="false"/>
          <w:i w:val="false"/>
          <w:color w:val="000000"/>
          <w:sz w:val="20"/>
        </w:rPr>
        <w:t xml:space="preserve">
      7. В случае если потенциальный поставщик не допущен к участию в конкурсе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bookmarkEnd w:id="143"/>
    <w:bookmarkStart w:name="z164" w:id="144"/>
    <w:p>
      <w:pPr>
        <w:spacing w:after="0"/>
        <w:ind w:left="0"/>
        <w:jc w:val="left"/>
      </w:pPr>
      <w:r>
        <w:rPr>
          <w:rFonts w:ascii="Consolas"/>
          <w:b w:val="false"/>
          <w:i w:val="false"/>
          <w:color w:val="000000"/>
          <w:sz w:val="20"/>
        </w:rPr>
        <w:t>
      8. По результатам повторного рассмотрения заявок на участие в конкурсе конкурсная комиссия:</w:t>
      </w:r>
    </w:p>
    <w:bookmarkEnd w:id="144"/>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pPr>
        <w:spacing w:after="0"/>
        <w:ind w:left="0"/>
        <w:jc w:val="left"/>
      </w:pPr>
      <w:r>
        <w:rPr>
          <w:rFonts w:ascii="Consolas"/>
          <w:b w:val="false"/>
          <w:i w:val="false"/>
          <w:color w:val="000000"/>
          <w:sz w:val="20"/>
        </w:rPr>
        <w:t xml:space="preserve">
      2) применяет к конкурсному ценовому предложению относительные значения критериев,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21 настоящего Закона.</w:t>
      </w:r>
    </w:p>
    <w:bookmarkStart w:name="z165" w:id="145"/>
    <w:p>
      <w:pPr>
        <w:spacing w:after="0"/>
        <w:ind w:left="0"/>
        <w:jc w:val="left"/>
      </w:pPr>
      <w:r>
        <w:rPr>
          <w:rFonts w:ascii="Consolas"/>
          <w:b w:val="false"/>
          <w:i w:val="false"/>
          <w:color w:val="000000"/>
          <w:sz w:val="20"/>
        </w:rPr>
        <w:t>
      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145"/>
    <w:bookmarkStart w:name="z166" w:id="146"/>
    <w:p>
      <w:pPr>
        <w:spacing w:after="0"/>
        <w:ind w:left="0"/>
        <w:jc w:val="left"/>
      </w:pPr>
      <w:r>
        <w:rPr>
          <w:rFonts w:ascii="Consolas"/>
          <w:b w:val="false"/>
          <w:i w:val="false"/>
          <w:color w:val="000000"/>
          <w:sz w:val="20"/>
        </w:rPr>
        <w:t>
      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bookmarkEnd w:id="146"/>
    <w:p>
      <w:pPr>
        <w:spacing w:after="0"/>
        <w:ind w:left="0"/>
        <w:jc w:val="left"/>
      </w:pPr>
      <w:r>
        <w:rPr>
          <w:rFonts w:ascii="Consolas"/>
          <w:b w:val="false"/>
          <w:i w:val="false"/>
          <w:color w:val="000000"/>
          <w:sz w:val="20"/>
        </w:rPr>
        <w:t>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pPr>
        <w:spacing w:after="0"/>
        <w:ind w:left="0"/>
        <w:jc w:val="left"/>
      </w:pPr>
      <w:r>
        <w:rPr>
          <w:rFonts w:ascii="Consolas"/>
          <w:b w:val="false"/>
          <w:i w:val="false"/>
          <w:color w:val="000000"/>
          <w:sz w:val="20"/>
        </w:rPr>
        <w:t>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pPr>
        <w:spacing w:after="0"/>
        <w:ind w:left="0"/>
        <w:jc w:val="left"/>
      </w:pPr>
      <w:r>
        <w:rPr>
          <w:rFonts w:ascii="Consolas"/>
          <w:b/>
          <w:i w:val="false"/>
          <w:color w:val="000000"/>
          <w:sz w:val="20"/>
        </w:rPr>
        <w:t>Статья 28. Протокол об итогах государственных закупок способом конкурса</w:t>
      </w:r>
    </w:p>
    <w:bookmarkStart w:name="z167" w:id="147"/>
    <w:p>
      <w:pPr>
        <w:spacing w:after="0"/>
        <w:ind w:left="0"/>
        <w:jc w:val="left"/>
      </w:pPr>
      <w:r>
        <w:rPr>
          <w:rFonts w:ascii="Consolas"/>
          <w:b w:val="false"/>
          <w:i w:val="false"/>
          <w:color w:val="000000"/>
          <w:sz w:val="20"/>
        </w:rPr>
        <w:t>
      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bookmarkEnd w:id="147"/>
    <w:bookmarkStart w:name="z168" w:id="148"/>
    <w:p>
      <w:pPr>
        <w:spacing w:after="0"/>
        <w:ind w:left="0"/>
        <w:jc w:val="left"/>
      </w:pPr>
      <w:r>
        <w:rPr>
          <w:rFonts w:ascii="Consolas"/>
          <w:b w:val="false"/>
          <w:i w:val="false"/>
          <w:color w:val="000000"/>
          <w:sz w:val="20"/>
        </w:rPr>
        <w:t>
      2. Протокол об итогах государственных закупок способом конкурса должен содержать следующую информацию:</w:t>
      </w:r>
    </w:p>
    <w:bookmarkEnd w:id="148"/>
    <w:p>
      <w:pPr>
        <w:spacing w:after="0"/>
        <w:ind w:left="0"/>
        <w:jc w:val="left"/>
      </w:pPr>
      <w:r>
        <w:rPr>
          <w:rFonts w:ascii="Consolas"/>
          <w:b w:val="false"/>
          <w:i w:val="false"/>
          <w:color w:val="000000"/>
          <w:sz w:val="20"/>
        </w:rPr>
        <w:t>
      1) о приведении заявок на участие в конкурсе в соответствие с квалификационными требованиями и требованиями конкурсной документации;</w:t>
      </w:r>
    </w:p>
    <w:p>
      <w:pPr>
        <w:spacing w:after="0"/>
        <w:ind w:left="0"/>
        <w:jc w:val="left"/>
      </w:pPr>
      <w:r>
        <w:rPr>
          <w:rFonts w:ascii="Consolas"/>
          <w:b w:val="false"/>
          <w:i w:val="false"/>
          <w:color w:val="000000"/>
          <w:sz w:val="20"/>
        </w:rPr>
        <w:t xml:space="preserve">
      2) о запросах конкурсной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27 настоящего Закона;</w:t>
      </w:r>
    </w:p>
    <w:p>
      <w:pPr>
        <w:spacing w:after="0"/>
        <w:ind w:left="0"/>
        <w:jc w:val="left"/>
      </w:pPr>
      <w:r>
        <w:rPr>
          <w:rFonts w:ascii="Consolas"/>
          <w:b w:val="false"/>
          <w:i w:val="false"/>
          <w:color w:val="000000"/>
          <w:sz w:val="20"/>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pPr>
        <w:spacing w:after="0"/>
        <w:ind w:left="0"/>
        <w:jc w:val="left"/>
      </w:pPr>
      <w:r>
        <w:rPr>
          <w:rFonts w:ascii="Consolas"/>
          <w:b w:val="false"/>
          <w:i w:val="false"/>
          <w:color w:val="000000"/>
          <w:sz w:val="20"/>
        </w:rPr>
        <w:t>
      4) иные сведения, определенные правилами осуществления государственных закупок.</w:t>
      </w:r>
    </w:p>
    <w:bookmarkStart w:name="z169" w:id="149"/>
    <w:p>
      <w:pPr>
        <w:spacing w:after="0"/>
        <w:ind w:left="0"/>
        <w:jc w:val="left"/>
      </w:pPr>
      <w:r>
        <w:rPr>
          <w:rFonts w:ascii="Consolas"/>
          <w:b w:val="false"/>
          <w:i w:val="false"/>
          <w:color w:val="000000"/>
          <w:sz w:val="20"/>
        </w:rPr>
        <w:t>
      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bookmarkEnd w:id="149"/>
    <w:p>
      <w:pPr>
        <w:spacing w:after="0"/>
        <w:ind w:left="0"/>
        <w:jc w:val="left"/>
      </w:pPr>
      <w:r>
        <w:rPr>
          <w:rFonts w:ascii="Consolas"/>
          <w:b/>
          <w:i w:val="false"/>
          <w:color w:val="000000"/>
          <w:sz w:val="20"/>
        </w:rPr>
        <w:t>Статья 29. Основания и последствия признания государственных закупок способом конкурса несостоявшимися</w:t>
      </w:r>
    </w:p>
    <w:bookmarkStart w:name="z170" w:id="150"/>
    <w:p>
      <w:pPr>
        <w:spacing w:after="0"/>
        <w:ind w:left="0"/>
        <w:jc w:val="left"/>
      </w:pPr>
      <w:r>
        <w:rPr>
          <w:rFonts w:ascii="Consolas"/>
          <w:b w:val="false"/>
          <w:i w:val="false"/>
          <w:color w:val="000000"/>
          <w:sz w:val="20"/>
        </w:rPr>
        <w:t>
      1. Государственные закупки способом конкурса признаются несостоявшимися по одному из следующих оснований:</w:t>
      </w:r>
    </w:p>
    <w:bookmarkEnd w:id="150"/>
    <w:p>
      <w:pPr>
        <w:spacing w:after="0"/>
        <w:ind w:left="0"/>
        <w:jc w:val="left"/>
      </w:pPr>
      <w:r>
        <w:rPr>
          <w:rFonts w:ascii="Consolas"/>
          <w:b w:val="false"/>
          <w:i w:val="false"/>
          <w:color w:val="000000"/>
          <w:sz w:val="20"/>
        </w:rPr>
        <w:t>
      1) отсутствия представленных заявок на участие в конкурсе;</w:t>
      </w:r>
    </w:p>
    <w:p>
      <w:pPr>
        <w:spacing w:after="0"/>
        <w:ind w:left="0"/>
        <w:jc w:val="left"/>
      </w:pPr>
      <w:r>
        <w:rPr>
          <w:rFonts w:ascii="Consolas"/>
          <w:b w:val="false"/>
          <w:i w:val="false"/>
          <w:color w:val="000000"/>
          <w:sz w:val="20"/>
        </w:rPr>
        <w:t>
      2) представления менее двух заявок на участие в конкурсе;</w:t>
      </w:r>
    </w:p>
    <w:p>
      <w:pPr>
        <w:spacing w:after="0"/>
        <w:ind w:left="0"/>
        <w:jc w:val="left"/>
      </w:pPr>
      <w:r>
        <w:rPr>
          <w:rFonts w:ascii="Consolas"/>
          <w:b w:val="false"/>
          <w:i w:val="false"/>
          <w:color w:val="000000"/>
          <w:sz w:val="20"/>
        </w:rPr>
        <w:t>
      3) если к участию в конкурсе не допущен ни один потенциальный поставщик;</w:t>
      </w:r>
    </w:p>
    <w:p>
      <w:pPr>
        <w:spacing w:after="0"/>
        <w:ind w:left="0"/>
        <w:jc w:val="left"/>
      </w:pPr>
      <w:r>
        <w:rPr>
          <w:rFonts w:ascii="Consolas"/>
          <w:b w:val="false"/>
          <w:i w:val="false"/>
          <w:color w:val="000000"/>
          <w:sz w:val="20"/>
        </w:rPr>
        <w:t>
      4) если к участию в конкурсе допущен один потенциальный поставщик.</w:t>
      </w:r>
    </w:p>
    <w:bookmarkStart w:name="z171" w:id="151"/>
    <w:p>
      <w:pPr>
        <w:spacing w:after="0"/>
        <w:ind w:left="0"/>
        <w:jc w:val="left"/>
      </w:pPr>
      <w:r>
        <w:rPr>
          <w:rFonts w:ascii="Consolas"/>
          <w:b w:val="false"/>
          <w:i w:val="false"/>
          <w:color w:val="000000"/>
          <w:sz w:val="20"/>
        </w:rPr>
        <w:t>
      2. Если государственные закупки способом конкурса признаны несостоявшимися, заказчик принимает одно из следующих решений:</w:t>
      </w:r>
    </w:p>
    <w:bookmarkEnd w:id="151"/>
    <w:p>
      <w:pPr>
        <w:spacing w:after="0"/>
        <w:ind w:left="0"/>
        <w:jc w:val="left"/>
      </w:pPr>
      <w:r>
        <w:rPr>
          <w:rFonts w:ascii="Consolas"/>
          <w:b w:val="false"/>
          <w:i w:val="false"/>
          <w:color w:val="000000"/>
          <w:sz w:val="20"/>
        </w:rPr>
        <w:t>
      1) о повторном проведении государственных закупок способом конкурса;</w:t>
      </w:r>
    </w:p>
    <w:p>
      <w:pPr>
        <w:spacing w:after="0"/>
        <w:ind w:left="0"/>
        <w:jc w:val="left"/>
      </w:pPr>
      <w:r>
        <w:rPr>
          <w:rFonts w:ascii="Consolas"/>
          <w:b w:val="false"/>
          <w:i w:val="false"/>
          <w:color w:val="000000"/>
          <w:sz w:val="20"/>
        </w:rPr>
        <w:t>
      2) об изменении конкурсной документации и повторном проведении государственных закупок способом конкурса;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172" w:id="152"/>
    <w:p>
      <w:pPr>
        <w:spacing w:after="0"/>
        <w:ind w:left="0"/>
        <w:jc w:val="left"/>
      </w:pPr>
      <w:r>
        <w:rPr>
          <w:rFonts w:ascii="Consolas"/>
          <w:b w:val="false"/>
          <w:i w:val="false"/>
          <w:color w:val="000000"/>
          <w:sz w:val="20"/>
        </w:rPr>
        <w:t>
      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p>
    <w:bookmarkEnd w:id="152"/>
    <w:p>
      <w:pPr>
        <w:spacing w:after="0"/>
        <w:ind w:left="0"/>
        <w:jc w:val="left"/>
      </w:pPr>
      <w:r>
        <w:rPr>
          <w:rFonts w:ascii="Consolas"/>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pPr>
        <w:spacing w:after="0"/>
        <w:ind w:left="0"/>
        <w:jc w:val="left"/>
      </w:pPr>
      <w:r>
        <w:rPr>
          <w:rFonts w:ascii="Consolas"/>
          <w:b w:val="false"/>
          <w:i w:val="false"/>
          <w:color w:val="000000"/>
          <w:sz w:val="20"/>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закупках не должна превышать конкурсное ценовое предложение потенциального поставщика, указанного в заявке на участие в конкурсе;</w:t>
      </w:r>
    </w:p>
    <w:p>
      <w:pPr>
        <w:spacing w:after="0"/>
        <w:ind w:left="0"/>
        <w:jc w:val="left"/>
      </w:pPr>
      <w:r>
        <w:rPr>
          <w:rFonts w:ascii="Consolas"/>
          <w:b w:val="false"/>
          <w:i w:val="false"/>
          <w:color w:val="000000"/>
          <w:sz w:val="20"/>
        </w:rPr>
        <w:t xml:space="preserve">
      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pPr>
        <w:spacing w:after="0"/>
        <w:ind w:left="0"/>
        <w:jc w:val="left"/>
      </w:pPr>
      <w:r>
        <w:rPr>
          <w:rFonts w:ascii="Consolas"/>
          <w:b/>
          <w:i w:val="false"/>
          <w:color w:val="000000"/>
          <w:sz w:val="20"/>
        </w:rPr>
        <w:t>Статья 30. Особенности осуществления государственных закупок способом конкурса с использованием двухэтапных процедур</w:t>
      </w:r>
    </w:p>
    <w:bookmarkStart w:name="z173" w:id="153"/>
    <w:p>
      <w:pPr>
        <w:spacing w:after="0"/>
        <w:ind w:left="0"/>
        <w:jc w:val="left"/>
      </w:pPr>
      <w:r>
        <w:rPr>
          <w:rFonts w:ascii="Consolas"/>
          <w:b w:val="false"/>
          <w:i w:val="false"/>
          <w:color w:val="000000"/>
          <w:sz w:val="20"/>
        </w:rPr>
        <w:t>
      1. Государственные закупки способом конкурса с использованием двухэтапных процедур могут осуществляться в случаях, когда:</w:t>
      </w:r>
    </w:p>
    <w:bookmarkEnd w:id="153"/>
    <w:p>
      <w:pPr>
        <w:spacing w:after="0"/>
        <w:ind w:left="0"/>
        <w:jc w:val="left"/>
      </w:pPr>
      <w:r>
        <w:rPr>
          <w:rFonts w:ascii="Consolas"/>
          <w:b w:val="false"/>
          <w:i w:val="false"/>
          <w:color w:val="000000"/>
          <w:sz w:val="20"/>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pPr>
        <w:spacing w:after="0"/>
        <w:ind w:left="0"/>
        <w:jc w:val="left"/>
      </w:pPr>
      <w:r>
        <w:rPr>
          <w:rFonts w:ascii="Consolas"/>
          <w:b w:val="false"/>
          <w:i w:val="false"/>
          <w:color w:val="000000"/>
          <w:sz w:val="20"/>
        </w:rPr>
        <w:t>
      2) необходимо проведение исследований, экспериментов, изысканий или разработок;</w:t>
      </w:r>
    </w:p>
    <w:p>
      <w:pPr>
        <w:spacing w:after="0"/>
        <w:ind w:left="0"/>
        <w:jc w:val="left"/>
      </w:pPr>
      <w:r>
        <w:rPr>
          <w:rFonts w:ascii="Consolas"/>
          <w:b w:val="false"/>
          <w:i w:val="false"/>
          <w:color w:val="000000"/>
          <w:sz w:val="20"/>
        </w:rPr>
        <w:t>
      3) приобретаются инновационные и высокотехнологичные товары, работы, услуги.</w:t>
      </w:r>
    </w:p>
    <w:bookmarkStart w:name="z174" w:id="154"/>
    <w:p>
      <w:pPr>
        <w:spacing w:after="0"/>
        <w:ind w:left="0"/>
        <w:jc w:val="left"/>
      </w:pPr>
      <w:r>
        <w:rPr>
          <w:rFonts w:ascii="Consolas"/>
          <w:b w:val="false"/>
          <w:i w:val="false"/>
          <w:color w:val="000000"/>
          <w:sz w:val="20"/>
        </w:rPr>
        <w:t>
      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bookmarkEnd w:id="154"/>
    <w:p>
      <w:pPr>
        <w:spacing w:after="0"/>
        <w:ind w:left="0"/>
        <w:jc w:val="left"/>
      </w:pPr>
      <w:r>
        <w:rPr>
          <w:rFonts w:ascii="Consolas"/>
          <w:b w:val="false"/>
          <w:i w:val="false"/>
          <w:color w:val="000000"/>
          <w:sz w:val="20"/>
        </w:rPr>
        <w:t>
      1) на первом этапе осуществляются следующие мероприятия:</w:t>
      </w:r>
    </w:p>
    <w:p>
      <w:pPr>
        <w:spacing w:after="0"/>
        <w:ind w:left="0"/>
        <w:jc w:val="left"/>
      </w:pPr>
      <w:r>
        <w:rPr>
          <w:rFonts w:ascii="Consolas"/>
          <w:b w:val="false"/>
          <w:i w:val="false"/>
          <w:color w:val="000000"/>
          <w:sz w:val="20"/>
        </w:rPr>
        <w:t>
      определение заказчиком организатора государственных закупок;</w:t>
      </w:r>
    </w:p>
    <w:p>
      <w:pPr>
        <w:spacing w:after="0"/>
        <w:ind w:left="0"/>
        <w:jc w:val="left"/>
      </w:pPr>
      <w:r>
        <w:rPr>
          <w:rFonts w:ascii="Consolas"/>
          <w:b w:val="false"/>
          <w:i w:val="false"/>
          <w:color w:val="000000"/>
          <w:sz w:val="20"/>
        </w:rPr>
        <w:t>
      образование организатором государственных закупок экспертной комиссии либо определение эксперта;</w:t>
      </w:r>
    </w:p>
    <w:p>
      <w:pPr>
        <w:spacing w:after="0"/>
        <w:ind w:left="0"/>
        <w:jc w:val="left"/>
      </w:pPr>
      <w:r>
        <w:rPr>
          <w:rFonts w:ascii="Consolas"/>
          <w:b w:val="false"/>
          <w:i w:val="false"/>
          <w:color w:val="000000"/>
          <w:sz w:val="20"/>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pPr>
        <w:spacing w:after="0"/>
        <w:ind w:left="0"/>
        <w:jc w:val="left"/>
      </w:pPr>
      <w:r>
        <w:rPr>
          <w:rFonts w:ascii="Consolas"/>
          <w:b w:val="false"/>
          <w:i w:val="false"/>
          <w:color w:val="000000"/>
          <w:sz w:val="20"/>
        </w:rPr>
        <w:t>
      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представление потенциальными поставщиками технических предложений, разработанных в соответствии с техническим заданием;</w:t>
      </w:r>
    </w:p>
    <w:p>
      <w:pPr>
        <w:spacing w:after="0"/>
        <w:ind w:left="0"/>
        <w:jc w:val="left"/>
      </w:pPr>
      <w:r>
        <w:rPr>
          <w:rFonts w:ascii="Consolas"/>
          <w:b w:val="false"/>
          <w:i w:val="false"/>
          <w:color w:val="000000"/>
          <w:sz w:val="20"/>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pPr>
        <w:spacing w:after="0"/>
        <w:ind w:left="0"/>
        <w:jc w:val="left"/>
      </w:pPr>
      <w:r>
        <w:rPr>
          <w:rFonts w:ascii="Consolas"/>
          <w:b w:val="false"/>
          <w:i w:val="false"/>
          <w:color w:val="000000"/>
          <w:sz w:val="20"/>
        </w:rPr>
        <w:t>
      разработка экспертной комиссией либо экспертом технической спецификации закупаемых товаров, работ, услуг;</w:t>
      </w:r>
    </w:p>
    <w:p>
      <w:pPr>
        <w:spacing w:after="0"/>
        <w:ind w:left="0"/>
        <w:jc w:val="left"/>
      </w:pPr>
      <w:r>
        <w:rPr>
          <w:rFonts w:ascii="Consolas"/>
          <w:b w:val="false"/>
          <w:i w:val="false"/>
          <w:color w:val="000000"/>
          <w:sz w:val="20"/>
        </w:rPr>
        <w:t>
      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pPr>
        <w:spacing w:after="0"/>
        <w:ind w:left="0"/>
        <w:jc w:val="left"/>
      </w:pPr>
      <w:r>
        <w:rPr>
          <w:rFonts w:ascii="Consolas"/>
          <w:b w:val="false"/>
          <w:i w:val="false"/>
          <w:color w:val="000000"/>
          <w:sz w:val="20"/>
        </w:rPr>
        <w:t>
      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pPr>
        <w:spacing w:after="0"/>
        <w:ind w:left="0"/>
        <w:jc w:val="left"/>
      </w:pPr>
      <w:r>
        <w:rPr>
          <w:rFonts w:ascii="Consolas"/>
          <w:b w:val="false"/>
          <w:i w:val="false"/>
          <w:color w:val="000000"/>
          <w:sz w:val="20"/>
        </w:rPr>
        <w:t>
      2) на втором этапе осуществляются мероприятия, предусмотренные для проведения государственных закупок способом конкурса.</w:t>
      </w:r>
    </w:p>
    <w:bookmarkStart w:name="z175" w:id="155"/>
    <w:p>
      <w:pPr>
        <w:spacing w:after="0"/>
        <w:ind w:left="0"/>
        <w:jc w:val="left"/>
      </w:pPr>
      <w:r>
        <w:rPr>
          <w:rFonts w:ascii="Consolas"/>
          <w:b w:val="false"/>
          <w:i w:val="false"/>
          <w:color w:val="000000"/>
          <w:sz w:val="20"/>
        </w:rPr>
        <w:t>
      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155"/>
    <w:bookmarkStart w:name="z176" w:id="156"/>
    <w:p>
      <w:pPr>
        <w:spacing w:after="0"/>
        <w:ind w:left="0"/>
        <w:jc w:val="left"/>
      </w:pPr>
      <w:r>
        <w:rPr>
          <w:rFonts w:ascii="Consolas"/>
          <w:b w:val="false"/>
          <w:i w:val="false"/>
          <w:color w:val="000000"/>
          <w:sz w:val="20"/>
        </w:rPr>
        <w:t>
      4.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w:t>
      </w:r>
    </w:p>
    <w:bookmarkEnd w:id="156"/>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Статья 31 вводится в действие с 01.04.2016.</w:t>
      </w:r>
      <w:r>
        <w:br/>
      </w:r>
      <w:r>
        <w:rPr>
          <w:rFonts w:ascii="Consolas"/>
          <w:b w:val="false"/>
          <w:i w:val="false"/>
          <w:color w:val="000000"/>
          <w:sz w:val="20"/>
        </w:rPr>
        <w:t>
</w:t>
      </w:r>
    </w:p>
    <w:p>
      <w:pPr>
        <w:spacing w:after="0"/>
        <w:ind w:left="0"/>
        <w:jc w:val="left"/>
      </w:pPr>
      <w:r>
        <w:rPr>
          <w:rFonts w:ascii="Consolas"/>
          <w:b/>
          <w:i w:val="false"/>
          <w:color w:val="000000"/>
          <w:sz w:val="20"/>
        </w:rPr>
        <w:t>Статья 31. Особенности осуществления государственных закупок способом конкурса с предварительным квалификационным отбором</w:t>
      </w:r>
    </w:p>
    <w:bookmarkStart w:name="z177" w:id="157"/>
    <w:p>
      <w:pPr>
        <w:spacing w:after="0"/>
        <w:ind w:left="0"/>
        <w:jc w:val="left"/>
      </w:pPr>
      <w:r>
        <w:rPr>
          <w:rFonts w:ascii="Consolas"/>
          <w:b w:val="false"/>
          <w:i w:val="false"/>
          <w:color w:val="000000"/>
          <w:sz w:val="20"/>
        </w:rPr>
        <w:t>
      1. Государственные закупки способом конкурса с предварительным квалификационным отбором осуществляются по перечню товаров, работ, услуг, утвержденному уполномоченным органом.</w:t>
      </w:r>
    </w:p>
    <w:bookmarkEnd w:id="157"/>
    <w:bookmarkStart w:name="z178" w:id="158"/>
    <w:p>
      <w:pPr>
        <w:spacing w:after="0"/>
        <w:ind w:left="0"/>
        <w:jc w:val="left"/>
      </w:pPr>
      <w:r>
        <w:rPr>
          <w:rFonts w:ascii="Consolas"/>
          <w:b w:val="false"/>
          <w:i w:val="false"/>
          <w:color w:val="000000"/>
          <w:sz w:val="20"/>
        </w:rPr>
        <w:t>
      2. Государственные закупки способом конкурса с предварительным квалификационным отбором осуществляются в следующей последовательности:</w:t>
      </w:r>
    </w:p>
    <w:bookmarkEnd w:id="158"/>
    <w:p>
      <w:pPr>
        <w:spacing w:after="0"/>
        <w:ind w:left="0"/>
        <w:jc w:val="left"/>
      </w:pPr>
      <w:r>
        <w:rPr>
          <w:rFonts w:ascii="Consolas"/>
          <w:b w:val="false"/>
          <w:i w:val="false"/>
          <w:color w:val="000000"/>
          <w:sz w:val="20"/>
        </w:rPr>
        <w:t>
      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p>
    <w:p>
      <w:pPr>
        <w:spacing w:after="0"/>
        <w:ind w:left="0"/>
        <w:jc w:val="left"/>
      </w:pPr>
      <w:r>
        <w:rPr>
          <w:rFonts w:ascii="Consolas"/>
          <w:b w:val="false"/>
          <w:i w:val="false"/>
          <w:color w:val="000000"/>
          <w:sz w:val="20"/>
        </w:rPr>
        <w:t>
      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bookmarkStart w:name="z179" w:id="159"/>
    <w:p>
      <w:pPr>
        <w:spacing w:after="0"/>
        <w:ind w:left="0"/>
        <w:jc w:val="left"/>
      </w:pPr>
      <w:r>
        <w:rPr>
          <w:rFonts w:ascii="Consolas"/>
          <w:b w:val="false"/>
          <w:i w:val="false"/>
          <w:color w:val="000000"/>
          <w:sz w:val="20"/>
        </w:rPr>
        <w:t xml:space="preserve">
      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r>
        <w:rPr>
          <w:rFonts w:ascii="Consolas"/>
          <w:b w:val="false"/>
          <w:i w:val="false"/>
          <w:color w:val="000000"/>
          <w:sz w:val="20"/>
        </w:rPr>
        <w:t>статей 20</w:t>
      </w:r>
      <w:r>
        <w:rPr>
          <w:rFonts w:ascii="Consolas"/>
          <w:b w:val="false"/>
          <w:i w:val="false"/>
          <w:color w:val="000000"/>
          <w:sz w:val="20"/>
        </w:rPr>
        <w:t xml:space="preserve">, </w:t>
      </w:r>
      <w:r>
        <w:rPr>
          <w:rFonts w:ascii="Consolas"/>
          <w:b w:val="false"/>
          <w:i w:val="false"/>
          <w:color w:val="000000"/>
          <w:sz w:val="20"/>
        </w:rPr>
        <w:t>21</w:t>
      </w:r>
      <w:r>
        <w:rPr>
          <w:rFonts w:ascii="Consolas"/>
          <w:b w:val="false"/>
          <w:i w:val="false"/>
          <w:color w:val="000000"/>
          <w:sz w:val="20"/>
        </w:rPr>
        <w:t xml:space="preserve">, </w:t>
      </w:r>
      <w:r>
        <w:rPr>
          <w:rFonts w:ascii="Consolas"/>
          <w:b w:val="false"/>
          <w:i w:val="false"/>
          <w:color w:val="000000"/>
          <w:sz w:val="20"/>
        </w:rPr>
        <w:t>22</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w:t>
      </w:r>
      <w:r>
        <w:rPr>
          <w:rFonts w:ascii="Consolas"/>
          <w:b w:val="false"/>
          <w:i w:val="false"/>
          <w:color w:val="000000"/>
          <w:sz w:val="20"/>
        </w:rPr>
        <w:t>26</w:t>
      </w:r>
      <w:r>
        <w:rPr>
          <w:rFonts w:ascii="Consolas"/>
          <w:b w:val="false"/>
          <w:i w:val="false"/>
          <w:color w:val="000000"/>
          <w:sz w:val="20"/>
        </w:rPr>
        <w:t xml:space="preserve">, </w:t>
      </w:r>
      <w:r>
        <w:rPr>
          <w:rFonts w:ascii="Consolas"/>
          <w:b w:val="false"/>
          <w:i w:val="false"/>
          <w:color w:val="000000"/>
          <w:sz w:val="20"/>
        </w:rPr>
        <w:t>27</w:t>
      </w:r>
      <w:r>
        <w:rPr>
          <w:rFonts w:ascii="Consolas"/>
          <w:b w:val="false"/>
          <w:i w:val="false"/>
          <w:color w:val="000000"/>
          <w:sz w:val="20"/>
        </w:rPr>
        <w:t xml:space="preserve"> и </w:t>
      </w:r>
      <w:r>
        <w:rPr>
          <w:rFonts w:ascii="Consolas"/>
          <w:b w:val="false"/>
          <w:i w:val="false"/>
          <w:color w:val="000000"/>
          <w:sz w:val="20"/>
        </w:rPr>
        <w:t>28</w:t>
      </w:r>
      <w:r>
        <w:rPr>
          <w:rFonts w:ascii="Consolas"/>
          <w:b w:val="false"/>
          <w:i w:val="false"/>
          <w:color w:val="000000"/>
          <w:sz w:val="20"/>
        </w:rPr>
        <w:t xml:space="preserve"> настоящего Закона.</w:t>
      </w:r>
    </w:p>
    <w:bookmarkEnd w:id="159"/>
    <w:bookmarkStart w:name="z180" w:id="160"/>
    <w:p>
      <w:pPr>
        <w:spacing w:after="0"/>
        <w:ind w:left="0"/>
        <w:jc w:val="left"/>
      </w:pPr>
      <w:r>
        <w:rPr>
          <w:rFonts w:ascii="Consolas"/>
          <w:b w:val="false"/>
          <w:i w:val="false"/>
          <w:color w:val="000000"/>
          <w:sz w:val="20"/>
        </w:rPr>
        <w:t>
      4.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w:t>
      </w:r>
    </w:p>
    <w:bookmarkEnd w:id="160"/>
    <w:bookmarkStart w:name="z181" w:id="161"/>
    <w:p>
      <w:pPr>
        <w:spacing w:after="0"/>
        <w:ind w:left="0"/>
        <w:jc w:val="left"/>
      </w:pPr>
      <w:r>
        <w:rPr>
          <w:rFonts w:ascii="Consolas"/>
          <w:b/>
          <w:i w:val="false"/>
          <w:color w:val="000000"/>
        </w:rPr>
        <w:t xml:space="preserve"> Глава 5. ОСУЩЕСТВЛЕНИЕ ГОСУДАРСТВЕННЫХ ЗАКУПОК СПОСОБОМ</w:t>
      </w:r>
      <w:r>
        <w:br/>
      </w:r>
      <w:r>
        <w:rPr>
          <w:rFonts w:ascii="Consolas"/>
          <w:b/>
          <w:i w:val="false"/>
          <w:color w:val="000000"/>
        </w:rPr>
        <w:t>АУКЦИОНА</w:t>
      </w:r>
    </w:p>
    <w:bookmarkEnd w:id="161"/>
    <w:p>
      <w:pPr>
        <w:spacing w:after="0"/>
        <w:ind w:left="0"/>
        <w:jc w:val="left"/>
      </w:pPr>
      <w:r>
        <w:rPr>
          <w:rFonts w:ascii="Consolas"/>
          <w:b/>
          <w:i w:val="false"/>
          <w:color w:val="000000"/>
          <w:sz w:val="20"/>
        </w:rPr>
        <w:t>Статья 32. Осуществление государственных закупок способом аукциона</w:t>
      </w:r>
    </w:p>
    <w:bookmarkStart w:name="z182" w:id="162"/>
    <w:p>
      <w:pPr>
        <w:spacing w:after="0"/>
        <w:ind w:left="0"/>
        <w:jc w:val="left"/>
      </w:pPr>
      <w:r>
        <w:rPr>
          <w:rFonts w:ascii="Consolas"/>
          <w:b w:val="false"/>
          <w:i w:val="false"/>
          <w:color w:val="000000"/>
          <w:sz w:val="20"/>
        </w:rPr>
        <w:t>
      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bookmarkEnd w:id="162"/>
    <w:bookmarkStart w:name="z183" w:id="163"/>
    <w:p>
      <w:pPr>
        <w:spacing w:after="0"/>
        <w:ind w:left="0"/>
        <w:jc w:val="left"/>
      </w:pPr>
      <w:r>
        <w:rPr>
          <w:rFonts w:ascii="Consolas"/>
          <w:b w:val="false"/>
          <w:i w:val="false"/>
          <w:color w:val="000000"/>
          <w:sz w:val="20"/>
        </w:rPr>
        <w:t>
      2. Аукцион проводится на один лот, при этом предметом аукциона является товар.</w:t>
      </w:r>
    </w:p>
    <w:bookmarkEnd w:id="163"/>
    <w:p>
      <w:pPr>
        <w:spacing w:after="0"/>
        <w:ind w:left="0"/>
        <w:jc w:val="left"/>
      </w:pPr>
      <w:r>
        <w:rPr>
          <w:rFonts w:ascii="Consolas"/>
          <w:b w:val="false"/>
          <w:i w:val="false"/>
          <w:color w:val="000000"/>
          <w:sz w:val="20"/>
        </w:rPr>
        <w:t>
      В случае наличия нескольких мест поставок товара допускается указание в лоте, проводимом способом аукциона, нескольких мест поставок товара.</w:t>
      </w:r>
    </w:p>
    <w:bookmarkStart w:name="z184" w:id="164"/>
    <w:p>
      <w:pPr>
        <w:spacing w:after="0"/>
        <w:ind w:left="0"/>
        <w:jc w:val="left"/>
      </w:pPr>
      <w:r>
        <w:rPr>
          <w:rFonts w:ascii="Consolas"/>
          <w:b w:val="false"/>
          <w:i w:val="false"/>
          <w:color w:val="000000"/>
          <w:sz w:val="20"/>
        </w:rPr>
        <w:t>
      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bookmarkEnd w:id="164"/>
    <w:bookmarkStart w:name="z185" w:id="165"/>
    <w:p>
      <w:pPr>
        <w:spacing w:after="0"/>
        <w:ind w:left="0"/>
        <w:jc w:val="left"/>
      </w:pPr>
      <w:r>
        <w:rPr>
          <w:rFonts w:ascii="Consolas"/>
          <w:b w:val="false"/>
          <w:i w:val="false"/>
          <w:color w:val="000000"/>
          <w:sz w:val="20"/>
        </w:rPr>
        <w:t xml:space="preserve">
      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r>
        <w:rPr>
          <w:rFonts w:ascii="Consolas"/>
          <w:b w:val="false"/>
          <w:i w:val="false"/>
          <w:color w:val="000000"/>
          <w:sz w:val="20"/>
        </w:rPr>
        <w:t>пунктов 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статьи 21, </w:t>
      </w:r>
      <w:r>
        <w:rPr>
          <w:rFonts w:ascii="Consolas"/>
          <w:b w:val="false"/>
          <w:i w:val="false"/>
          <w:color w:val="000000"/>
          <w:sz w:val="20"/>
        </w:rPr>
        <w:t>статей 22</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и </w:t>
      </w:r>
      <w:r>
        <w:rPr>
          <w:rFonts w:ascii="Consolas"/>
          <w:b w:val="false"/>
          <w:i w:val="false"/>
          <w:color w:val="000000"/>
          <w:sz w:val="20"/>
        </w:rPr>
        <w:t>25</w:t>
      </w:r>
      <w:r>
        <w:rPr>
          <w:rFonts w:ascii="Consolas"/>
          <w:b w:val="false"/>
          <w:i w:val="false"/>
          <w:color w:val="000000"/>
          <w:sz w:val="20"/>
        </w:rPr>
        <w:t xml:space="preserve"> настоящего Закона.</w:t>
      </w:r>
    </w:p>
    <w:bookmarkEnd w:id="165"/>
    <w:p>
      <w:pPr>
        <w:spacing w:after="0"/>
        <w:ind w:left="0"/>
        <w:jc w:val="left"/>
      </w:pPr>
      <w:r>
        <w:rPr>
          <w:rFonts w:ascii="Consolas"/>
          <w:b/>
          <w:i w:val="false"/>
          <w:color w:val="000000"/>
          <w:sz w:val="20"/>
        </w:rPr>
        <w:t>Статья 33. Рассмотрение заявок на участие в аукционе, допуск к участию в аукционе</w:t>
      </w:r>
    </w:p>
    <w:bookmarkStart w:name="z186" w:id="166"/>
    <w:p>
      <w:pPr>
        <w:spacing w:after="0"/>
        <w:ind w:left="0"/>
        <w:jc w:val="left"/>
      </w:pPr>
      <w:r>
        <w:rPr>
          <w:rFonts w:ascii="Consolas"/>
          <w:b w:val="false"/>
          <w:i w:val="false"/>
          <w:color w:val="000000"/>
          <w:sz w:val="20"/>
        </w:rPr>
        <w:t>
      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166"/>
    <w:bookmarkStart w:name="z187" w:id="167"/>
    <w:p>
      <w:pPr>
        <w:spacing w:after="0"/>
        <w:ind w:left="0"/>
        <w:jc w:val="left"/>
      </w:pPr>
      <w:r>
        <w:rPr>
          <w:rFonts w:ascii="Consolas"/>
          <w:b w:val="false"/>
          <w:i w:val="false"/>
          <w:color w:val="000000"/>
          <w:sz w:val="20"/>
        </w:rPr>
        <w:t>
      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bookmarkEnd w:id="167"/>
    <w:p>
      <w:pPr>
        <w:spacing w:after="0"/>
        <w:ind w:left="0"/>
        <w:jc w:val="left"/>
      </w:pPr>
      <w:r>
        <w:rPr>
          <w:rFonts w:ascii="Consolas"/>
          <w:b w:val="false"/>
          <w:i w:val="false"/>
          <w:color w:val="000000"/>
          <w:sz w:val="20"/>
        </w:rPr>
        <w:t>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pPr>
        <w:spacing w:after="0"/>
        <w:ind w:left="0"/>
        <w:jc w:val="left"/>
      </w:pPr>
      <w:r>
        <w:rPr>
          <w:rFonts w:ascii="Consolas"/>
          <w:b w:val="false"/>
          <w:i w:val="false"/>
          <w:color w:val="000000"/>
          <w:sz w:val="20"/>
        </w:rPr>
        <w:t>
      Экспертом не может являться лицо:</w:t>
      </w:r>
    </w:p>
    <w:p>
      <w:pPr>
        <w:spacing w:after="0"/>
        <w:ind w:left="0"/>
        <w:jc w:val="left"/>
      </w:pPr>
      <w:r>
        <w:rPr>
          <w:rFonts w:ascii="Consolas"/>
          <w:b w:val="false"/>
          <w:i w:val="false"/>
          <w:color w:val="000000"/>
          <w:sz w:val="20"/>
        </w:rPr>
        <w:t>
      1) заинтересованное в результатах процедур государственных закупок;</w:t>
      </w:r>
    </w:p>
    <w:p>
      <w:pPr>
        <w:spacing w:after="0"/>
        <w:ind w:left="0"/>
        <w:jc w:val="left"/>
      </w:pPr>
      <w:r>
        <w:rPr>
          <w:rFonts w:ascii="Consolas"/>
          <w:b w:val="false"/>
          <w:i w:val="false"/>
          <w:color w:val="000000"/>
          <w:sz w:val="20"/>
        </w:rPr>
        <w:t>
      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pPr>
        <w:spacing w:after="0"/>
        <w:ind w:left="0"/>
        <w:jc w:val="left"/>
      </w:pPr>
      <w:r>
        <w:rPr>
          <w:rFonts w:ascii="Consolas"/>
          <w:b w:val="false"/>
          <w:i w:val="false"/>
          <w:color w:val="000000"/>
          <w:sz w:val="20"/>
        </w:rPr>
        <w:t>
      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pPr>
        <w:spacing w:after="0"/>
        <w:ind w:left="0"/>
        <w:jc w:val="left"/>
      </w:pPr>
      <w:r>
        <w:rPr>
          <w:rFonts w:ascii="Consolas"/>
          <w:b w:val="false"/>
          <w:i w:val="false"/>
          <w:color w:val="000000"/>
          <w:sz w:val="20"/>
        </w:rPr>
        <w:t>
      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pPr>
        <w:spacing w:after="0"/>
        <w:ind w:left="0"/>
        <w:jc w:val="left"/>
      </w:pPr>
      <w:r>
        <w:rPr>
          <w:rFonts w:ascii="Consolas"/>
          <w:b w:val="false"/>
          <w:i w:val="false"/>
          <w:color w:val="000000"/>
          <w:sz w:val="20"/>
        </w:rPr>
        <w:t>
      Эксперты не имеют права голоса при принятии аукционной комиссией решения.</w:t>
      </w:r>
    </w:p>
    <w:p>
      <w:pPr>
        <w:spacing w:after="0"/>
        <w:ind w:left="0"/>
        <w:jc w:val="left"/>
      </w:pPr>
      <w:r>
        <w:rPr>
          <w:rFonts w:ascii="Consolas"/>
          <w:b w:val="false"/>
          <w:i w:val="false"/>
          <w:color w:val="000000"/>
          <w:sz w:val="20"/>
        </w:rPr>
        <w:t>
      Выбор лиц, привлекаемых в качестве экспертов на платной основе, осуществляется в соответствии с настоящим Законом.</w:t>
      </w:r>
    </w:p>
    <w:bookmarkStart w:name="z188" w:id="168"/>
    <w:p>
      <w:pPr>
        <w:spacing w:after="0"/>
        <w:ind w:left="0"/>
        <w:jc w:val="left"/>
      </w:pPr>
      <w:r>
        <w:rPr>
          <w:rFonts w:ascii="Consolas"/>
          <w:b w:val="false"/>
          <w:i w:val="false"/>
          <w:color w:val="000000"/>
          <w:sz w:val="20"/>
        </w:rPr>
        <w:t>
      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bookmarkEnd w:id="168"/>
    <w:p>
      <w:pPr>
        <w:spacing w:after="0"/>
        <w:ind w:left="0"/>
        <w:jc w:val="left"/>
      </w:pPr>
      <w:r>
        <w:rPr>
          <w:rFonts w:ascii="Consolas"/>
          <w:b w:val="false"/>
          <w:i w:val="false"/>
          <w:color w:val="000000"/>
          <w:sz w:val="20"/>
        </w:rPr>
        <w:t>
      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bookmarkStart w:name="z189" w:id="169"/>
    <w:p>
      <w:pPr>
        <w:spacing w:after="0"/>
        <w:ind w:left="0"/>
        <w:jc w:val="left"/>
      </w:pPr>
      <w:r>
        <w:rPr>
          <w:rFonts w:ascii="Consolas"/>
          <w:b w:val="false"/>
          <w:i w:val="false"/>
          <w:color w:val="000000"/>
          <w:sz w:val="20"/>
        </w:rPr>
        <w:t>
      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 государственных закупок.</w:t>
      </w:r>
    </w:p>
    <w:bookmarkEnd w:id="169"/>
    <w:p>
      <w:pPr>
        <w:spacing w:after="0"/>
        <w:ind w:left="0"/>
        <w:jc w:val="left"/>
      </w:pPr>
      <w:r>
        <w:rPr>
          <w:rFonts w:ascii="Consolas"/>
          <w:b w:val="false"/>
          <w:i w:val="false"/>
          <w:color w:val="000000"/>
          <w:sz w:val="20"/>
        </w:rPr>
        <w:t xml:space="preserve">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r>
        <w:rPr>
          <w:rFonts w:ascii="Consolas"/>
          <w:b w:val="false"/>
          <w:i w:val="false"/>
          <w:color w:val="000000"/>
          <w:sz w:val="20"/>
        </w:rPr>
        <w:t>статью 6</w:t>
      </w:r>
      <w:r>
        <w:rPr>
          <w:rFonts w:ascii="Consolas"/>
          <w:b w:val="false"/>
          <w:i w:val="false"/>
          <w:color w:val="000000"/>
          <w:sz w:val="20"/>
        </w:rPr>
        <w:t xml:space="preserve"> настоящего Закона.</w:t>
      </w:r>
    </w:p>
    <w:bookmarkStart w:name="z190" w:id="170"/>
    <w:p>
      <w:pPr>
        <w:spacing w:after="0"/>
        <w:ind w:left="0"/>
        <w:jc w:val="left"/>
      </w:pPr>
      <w:r>
        <w:rPr>
          <w:rFonts w:ascii="Consolas"/>
          <w:b w:val="false"/>
          <w:i w:val="false"/>
          <w:color w:val="000000"/>
          <w:sz w:val="20"/>
        </w:rPr>
        <w:t xml:space="preserve">
      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аукционная комиссия вправе:</w:t>
      </w:r>
    </w:p>
    <w:bookmarkEnd w:id="170"/>
    <w:p>
      <w:pPr>
        <w:spacing w:after="0"/>
        <w:ind w:left="0"/>
        <w:jc w:val="left"/>
      </w:pPr>
      <w:r>
        <w:rPr>
          <w:rFonts w:ascii="Consolas"/>
          <w:b w:val="false"/>
          <w:i w:val="false"/>
          <w:color w:val="000000"/>
          <w:sz w:val="20"/>
        </w:rPr>
        <w:t>
      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pPr>
        <w:spacing w:after="0"/>
        <w:ind w:left="0"/>
        <w:jc w:val="left"/>
      </w:pPr>
      <w:r>
        <w:rPr>
          <w:rFonts w:ascii="Consolas"/>
          <w:b w:val="false"/>
          <w:i w:val="false"/>
          <w:color w:val="000000"/>
          <w:sz w:val="20"/>
        </w:rPr>
        <w:t>
      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pPr>
        <w:spacing w:after="0"/>
        <w:ind w:left="0"/>
        <w:jc w:val="left"/>
      </w:pPr>
      <w:r>
        <w:rPr>
          <w:rFonts w:ascii="Consolas"/>
          <w:b w:val="false"/>
          <w:i w:val="false"/>
          <w:color w:val="000000"/>
          <w:sz w:val="20"/>
        </w:rPr>
        <w:t xml:space="preserve">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w:t>
      </w:r>
      <w:r>
        <w:rPr>
          <w:rFonts w:ascii="Consolas"/>
          <w:b w:val="false"/>
          <w:i w:val="false"/>
          <w:color w:val="000000"/>
          <w:sz w:val="20"/>
        </w:rPr>
        <w:t>пунктом 4</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pPr>
        <w:spacing w:after="0"/>
        <w:ind w:left="0"/>
        <w:jc w:val="left"/>
      </w:pPr>
      <w:r>
        <w:rPr>
          <w:rFonts w:ascii="Consolas"/>
          <w:b w:val="false"/>
          <w:i w:val="false"/>
          <w:color w:val="000000"/>
          <w:sz w:val="20"/>
        </w:rPr>
        <w:t>
      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bookmarkStart w:name="z191" w:id="171"/>
    <w:p>
      <w:pPr>
        <w:spacing w:after="0"/>
        <w:ind w:left="0"/>
        <w:jc w:val="left"/>
      </w:pPr>
      <w:r>
        <w:rPr>
          <w:rFonts w:ascii="Consolas"/>
          <w:b w:val="false"/>
          <w:i w:val="false"/>
          <w:color w:val="000000"/>
          <w:sz w:val="20"/>
        </w:rPr>
        <w:t xml:space="preserve">
      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w:t>
      </w:r>
      <w:r>
        <w:rPr>
          <w:rFonts w:ascii="Consolas"/>
          <w:b w:val="false"/>
          <w:i w:val="false"/>
          <w:color w:val="000000"/>
          <w:sz w:val="20"/>
        </w:rPr>
        <w:t>пункту 4</w:t>
      </w:r>
      <w:r>
        <w:rPr>
          <w:rFonts w:ascii="Consolas"/>
          <w:b w:val="false"/>
          <w:i w:val="false"/>
          <w:color w:val="000000"/>
          <w:sz w:val="20"/>
        </w:rPr>
        <w:t xml:space="preserve"> настоящей статьи, если:</w:t>
      </w:r>
    </w:p>
    <w:bookmarkEnd w:id="171"/>
    <w:p>
      <w:pPr>
        <w:spacing w:after="0"/>
        <w:ind w:left="0"/>
        <w:jc w:val="left"/>
      </w:pPr>
      <w:r>
        <w:rPr>
          <w:rFonts w:ascii="Consolas"/>
          <w:b w:val="false"/>
          <w:i w:val="false"/>
          <w:color w:val="000000"/>
          <w:sz w:val="20"/>
        </w:rPr>
        <w:t>
      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pPr>
        <w:spacing w:after="0"/>
        <w:ind w:left="0"/>
        <w:jc w:val="left"/>
      </w:pPr>
      <w:r>
        <w:rPr>
          <w:rFonts w:ascii="Consolas"/>
          <w:b w:val="false"/>
          <w:i w:val="false"/>
          <w:color w:val="000000"/>
          <w:sz w:val="20"/>
        </w:rPr>
        <w:t xml:space="preserve">
      2) он нарушил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правилами осуществления государственных закупок.</w:t>
      </w:r>
    </w:p>
    <w:bookmarkStart w:name="z192" w:id="172"/>
    <w:p>
      <w:pPr>
        <w:spacing w:after="0"/>
        <w:ind w:left="0"/>
        <w:jc w:val="left"/>
      </w:pPr>
      <w:r>
        <w:rPr>
          <w:rFonts w:ascii="Consolas"/>
          <w:b w:val="false"/>
          <w:i w:val="false"/>
          <w:color w:val="000000"/>
          <w:sz w:val="20"/>
        </w:rPr>
        <w:t xml:space="preserve">
      7. В случае если потенциальный поставщик не допущен к участию в аукционе по основаниям, предусмотренным подпунктом 2) </w:t>
      </w:r>
      <w:r>
        <w:rPr>
          <w:rFonts w:ascii="Consolas"/>
          <w:b w:val="false"/>
          <w:i w:val="false"/>
          <w:color w:val="000000"/>
          <w:sz w:val="20"/>
        </w:rPr>
        <w:t>пункта 6</w:t>
      </w:r>
      <w:r>
        <w:rPr>
          <w:rFonts w:ascii="Consolas"/>
          <w:b w:val="false"/>
          <w:i w:val="false"/>
          <w:color w:val="000000"/>
          <w:sz w:val="20"/>
        </w:rP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 заявки на участие в аукционе.</w:t>
      </w:r>
    </w:p>
    <w:bookmarkEnd w:id="172"/>
    <w:bookmarkStart w:name="z193" w:id="173"/>
    <w:p>
      <w:pPr>
        <w:spacing w:after="0"/>
        <w:ind w:left="0"/>
        <w:jc w:val="left"/>
      </w:pPr>
      <w:r>
        <w:rPr>
          <w:rFonts w:ascii="Consolas"/>
          <w:b w:val="false"/>
          <w:i w:val="false"/>
          <w:color w:val="000000"/>
          <w:sz w:val="20"/>
        </w:rPr>
        <w:t>
      8. По результатам повторного рассмотрения заявок на участие в аукционе аукционная комиссия:</w:t>
      </w:r>
    </w:p>
    <w:bookmarkEnd w:id="173"/>
    <w:p>
      <w:pPr>
        <w:spacing w:after="0"/>
        <w:ind w:left="0"/>
        <w:jc w:val="left"/>
      </w:pPr>
      <w:r>
        <w:rPr>
          <w:rFonts w:ascii="Consolas"/>
          <w:b w:val="false"/>
          <w:i w:val="false"/>
          <w:color w:val="000000"/>
          <w:sz w:val="20"/>
        </w:rPr>
        <w:t>
      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pPr>
        <w:spacing w:after="0"/>
        <w:ind w:left="0"/>
        <w:jc w:val="left"/>
      </w:pPr>
      <w:r>
        <w:rPr>
          <w:rFonts w:ascii="Consolas"/>
          <w:b w:val="false"/>
          <w:i w:val="false"/>
          <w:color w:val="000000"/>
          <w:sz w:val="20"/>
        </w:rPr>
        <w:t>
      2) оформляет протокол о допуске к участию в аукционе.</w:t>
      </w:r>
    </w:p>
    <w:bookmarkStart w:name="z194" w:id="174"/>
    <w:p>
      <w:pPr>
        <w:spacing w:after="0"/>
        <w:ind w:left="0"/>
        <w:jc w:val="left"/>
      </w:pPr>
      <w:r>
        <w:rPr>
          <w:rFonts w:ascii="Consolas"/>
          <w:b w:val="false"/>
          <w:i w:val="false"/>
          <w:color w:val="000000"/>
          <w:sz w:val="20"/>
        </w:rPr>
        <w:t>
      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bookmarkEnd w:id="174"/>
    <w:p>
      <w:pPr>
        <w:spacing w:after="0"/>
        <w:ind w:left="0"/>
        <w:jc w:val="left"/>
      </w:pPr>
      <w:r>
        <w:rPr>
          <w:rFonts w:ascii="Consolas"/>
          <w:b w:val="false"/>
          <w:i w:val="false"/>
          <w:color w:val="000000"/>
          <w:sz w:val="20"/>
        </w:rPr>
        <w:t>
      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bookmarkStart w:name="z195" w:id="175"/>
    <w:p>
      <w:pPr>
        <w:spacing w:after="0"/>
        <w:ind w:left="0"/>
        <w:jc w:val="left"/>
      </w:pPr>
      <w:r>
        <w:rPr>
          <w:rFonts w:ascii="Consolas"/>
          <w:b w:val="false"/>
          <w:i w:val="false"/>
          <w:color w:val="000000"/>
          <w:sz w:val="20"/>
        </w:rPr>
        <w:t xml:space="preserve">
      10. Решение аукционной комиссии о допуске к участию в аукционе может быть обжаловано в порядке, установленном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175"/>
    <w:p>
      <w:pPr>
        <w:spacing w:after="0"/>
        <w:ind w:left="0"/>
        <w:jc w:val="left"/>
      </w:pPr>
      <w:r>
        <w:rPr>
          <w:rFonts w:ascii="Consolas"/>
          <w:b/>
          <w:i w:val="false"/>
          <w:color w:val="000000"/>
          <w:sz w:val="20"/>
        </w:rPr>
        <w:t>Статья 34. Проведение аукциона</w:t>
      </w:r>
    </w:p>
    <w:bookmarkStart w:name="z196" w:id="176"/>
    <w:p>
      <w:pPr>
        <w:spacing w:after="0"/>
        <w:ind w:left="0"/>
        <w:jc w:val="left"/>
      </w:pPr>
      <w:r>
        <w:rPr>
          <w:rFonts w:ascii="Consolas"/>
          <w:b w:val="false"/>
          <w:i w:val="false"/>
          <w:color w:val="000000"/>
          <w:sz w:val="20"/>
        </w:rPr>
        <w:t>
      1. Аукцион проводится на веб-портале государственных закупок в день и время, указанные в протоколе о допуске к участию в аукционе.</w:t>
      </w:r>
    </w:p>
    <w:bookmarkEnd w:id="176"/>
    <w:p>
      <w:pPr>
        <w:spacing w:after="0"/>
        <w:ind w:left="0"/>
        <w:jc w:val="left"/>
      </w:pPr>
      <w:r>
        <w:rPr>
          <w:rFonts w:ascii="Consolas"/>
          <w:b w:val="false"/>
          <w:i w:val="false"/>
          <w:color w:val="000000"/>
          <w:sz w:val="20"/>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Start w:name="z197" w:id="177"/>
    <w:p>
      <w:pPr>
        <w:spacing w:after="0"/>
        <w:ind w:left="0"/>
        <w:jc w:val="left"/>
      </w:pPr>
      <w:r>
        <w:rPr>
          <w:rFonts w:ascii="Consolas"/>
          <w:b w:val="false"/>
          <w:i w:val="false"/>
          <w:color w:val="000000"/>
          <w:sz w:val="20"/>
        </w:rPr>
        <w:t>
      2. В аукционе участвуют потенциальные поставщики, признанные участниками аукциона.</w:t>
      </w:r>
    </w:p>
    <w:bookmarkEnd w:id="177"/>
    <w:bookmarkStart w:name="z198" w:id="178"/>
    <w:p>
      <w:pPr>
        <w:spacing w:after="0"/>
        <w:ind w:left="0"/>
        <w:jc w:val="left"/>
      </w:pPr>
      <w:r>
        <w:rPr>
          <w:rFonts w:ascii="Consolas"/>
          <w:b w:val="false"/>
          <w:i w:val="false"/>
          <w:color w:val="000000"/>
          <w:sz w:val="20"/>
        </w:rPr>
        <w:t>
      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78"/>
    <w:p>
      <w:pPr>
        <w:spacing w:after="0"/>
        <w:ind w:left="0"/>
        <w:jc w:val="left"/>
      </w:pPr>
      <w:r>
        <w:rPr>
          <w:rFonts w:ascii="Consolas"/>
          <w:b w:val="false"/>
          <w:i w:val="false"/>
          <w:color w:val="000000"/>
          <w:sz w:val="20"/>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Start w:name="z199" w:id="179"/>
    <w:p>
      <w:pPr>
        <w:spacing w:after="0"/>
        <w:ind w:left="0"/>
        <w:jc w:val="left"/>
      </w:pPr>
      <w:r>
        <w:rPr>
          <w:rFonts w:ascii="Consolas"/>
          <w:b w:val="false"/>
          <w:i w:val="false"/>
          <w:color w:val="000000"/>
          <w:sz w:val="20"/>
        </w:rPr>
        <w:t>
      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79"/>
    <w:bookmarkStart w:name="z200" w:id="180"/>
    <w:p>
      <w:pPr>
        <w:spacing w:after="0"/>
        <w:ind w:left="0"/>
        <w:jc w:val="left"/>
      </w:pPr>
      <w:r>
        <w:rPr>
          <w:rFonts w:ascii="Consolas"/>
          <w:b w:val="false"/>
          <w:i w:val="false"/>
          <w:color w:val="000000"/>
          <w:sz w:val="20"/>
        </w:rPr>
        <w:t>
      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180"/>
    <w:bookmarkStart w:name="z201" w:id="181"/>
    <w:p>
      <w:pPr>
        <w:spacing w:after="0"/>
        <w:ind w:left="0"/>
        <w:jc w:val="left"/>
      </w:pPr>
      <w:r>
        <w:rPr>
          <w:rFonts w:ascii="Consolas"/>
          <w:b w:val="false"/>
          <w:i w:val="false"/>
          <w:color w:val="000000"/>
          <w:sz w:val="20"/>
        </w:rPr>
        <w:t>
      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81"/>
    <w:bookmarkStart w:name="z202" w:id="182"/>
    <w:p>
      <w:pPr>
        <w:spacing w:after="0"/>
        <w:ind w:left="0"/>
        <w:jc w:val="left"/>
      </w:pPr>
      <w:r>
        <w:rPr>
          <w:rFonts w:ascii="Consolas"/>
          <w:b w:val="false"/>
          <w:i w:val="false"/>
          <w:color w:val="000000"/>
          <w:sz w:val="20"/>
        </w:rPr>
        <w:t>
      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82"/>
    <w:bookmarkStart w:name="z203" w:id="183"/>
    <w:p>
      <w:pPr>
        <w:spacing w:after="0"/>
        <w:ind w:left="0"/>
        <w:jc w:val="left"/>
      </w:pPr>
      <w:r>
        <w:rPr>
          <w:rFonts w:ascii="Consolas"/>
          <w:b w:val="false"/>
          <w:i w:val="false"/>
          <w:color w:val="000000"/>
          <w:sz w:val="20"/>
        </w:rPr>
        <w:t>
      8. Веб-портал государственных закупок автоматически определяет победителя аукциона на основе наименьшей цены.</w:t>
      </w:r>
    </w:p>
    <w:bookmarkEnd w:id="183"/>
    <w:p>
      <w:pPr>
        <w:spacing w:after="0"/>
        <w:ind w:left="0"/>
        <w:jc w:val="left"/>
      </w:pPr>
      <w:r>
        <w:rPr>
          <w:rFonts w:ascii="Consolas"/>
          <w:b w:val="false"/>
          <w:i w:val="false"/>
          <w:color w:val="000000"/>
          <w:sz w:val="20"/>
        </w:rPr>
        <w:t>
      Участник аукциона, занявший второе место, определяется на основе цены, следующей после наименьшей цены.</w:t>
      </w:r>
    </w:p>
    <w:bookmarkStart w:name="z204" w:id="184"/>
    <w:p>
      <w:pPr>
        <w:spacing w:after="0"/>
        <w:ind w:left="0"/>
        <w:jc w:val="left"/>
      </w:pPr>
      <w:r>
        <w:rPr>
          <w:rFonts w:ascii="Consolas"/>
          <w:b w:val="false"/>
          <w:i w:val="false"/>
          <w:color w:val="000000"/>
          <w:sz w:val="20"/>
        </w:rPr>
        <w:t>
      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84"/>
    <w:bookmarkStart w:name="z205" w:id="185"/>
    <w:p>
      <w:pPr>
        <w:spacing w:after="0"/>
        <w:ind w:left="0"/>
        <w:jc w:val="left"/>
      </w:pPr>
      <w:r>
        <w:rPr>
          <w:rFonts w:ascii="Consolas"/>
          <w:b w:val="false"/>
          <w:i w:val="false"/>
          <w:color w:val="000000"/>
          <w:sz w:val="20"/>
        </w:rPr>
        <w:t>
      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185"/>
    <w:p>
      <w:pPr>
        <w:spacing w:after="0"/>
        <w:ind w:left="0"/>
        <w:jc w:val="left"/>
      </w:pPr>
      <w:r>
        <w:rPr>
          <w:rFonts w:ascii="Consolas"/>
          <w:b/>
          <w:i w:val="false"/>
          <w:color w:val="000000"/>
          <w:sz w:val="20"/>
        </w:rPr>
        <w:t>Статья 35. Протокол об итогах государственных закупок способом аукциона</w:t>
      </w:r>
    </w:p>
    <w:bookmarkStart w:name="z206" w:id="186"/>
    <w:p>
      <w:pPr>
        <w:spacing w:after="0"/>
        <w:ind w:left="0"/>
        <w:jc w:val="left"/>
      </w:pPr>
      <w:r>
        <w:rPr>
          <w:rFonts w:ascii="Consolas"/>
          <w:b w:val="false"/>
          <w:i w:val="false"/>
          <w:color w:val="000000"/>
          <w:sz w:val="20"/>
        </w:rPr>
        <w:t>
      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186"/>
    <w:bookmarkStart w:name="z207" w:id="187"/>
    <w:p>
      <w:pPr>
        <w:spacing w:after="0"/>
        <w:ind w:left="0"/>
        <w:jc w:val="left"/>
      </w:pPr>
      <w:r>
        <w:rPr>
          <w:rFonts w:ascii="Consolas"/>
          <w:b w:val="false"/>
          <w:i w:val="false"/>
          <w:color w:val="000000"/>
          <w:sz w:val="20"/>
        </w:rPr>
        <w:t>
      2. Протокол об итогах государственных закупок способом аукциона должен содержать следующую информацию:</w:t>
      </w:r>
    </w:p>
    <w:bookmarkEnd w:id="187"/>
    <w:p>
      <w:pPr>
        <w:spacing w:after="0"/>
        <w:ind w:left="0"/>
        <w:jc w:val="left"/>
      </w:pPr>
      <w:r>
        <w:rPr>
          <w:rFonts w:ascii="Consolas"/>
          <w:b w:val="false"/>
          <w:i w:val="false"/>
          <w:color w:val="000000"/>
          <w:sz w:val="20"/>
        </w:rPr>
        <w:t>
      1) о приведении заявок на участие в аукционе в соответствие с квалификационными требованиями и требованиями аукционной документации;</w:t>
      </w:r>
    </w:p>
    <w:p>
      <w:pPr>
        <w:spacing w:after="0"/>
        <w:ind w:left="0"/>
        <w:jc w:val="left"/>
      </w:pPr>
      <w:r>
        <w:rPr>
          <w:rFonts w:ascii="Consolas"/>
          <w:b w:val="false"/>
          <w:i w:val="false"/>
          <w:color w:val="000000"/>
          <w:sz w:val="20"/>
        </w:rPr>
        <w:t xml:space="preserve">
      2) о запросах аукционной комиссии в соответствии с подпунктами 1) и 2) </w:t>
      </w:r>
      <w:r>
        <w:rPr>
          <w:rFonts w:ascii="Consolas"/>
          <w:b w:val="false"/>
          <w:i w:val="false"/>
          <w:color w:val="000000"/>
          <w:sz w:val="20"/>
        </w:rPr>
        <w:t>пункта 5</w:t>
      </w:r>
      <w:r>
        <w:rPr>
          <w:rFonts w:ascii="Consolas"/>
          <w:b w:val="false"/>
          <w:i w:val="false"/>
          <w:color w:val="000000"/>
          <w:sz w:val="20"/>
        </w:rPr>
        <w:t xml:space="preserve"> статьи 33 настоящего Закона;</w:t>
      </w:r>
    </w:p>
    <w:p>
      <w:pPr>
        <w:spacing w:after="0"/>
        <w:ind w:left="0"/>
        <w:jc w:val="left"/>
      </w:pPr>
      <w:r>
        <w:rPr>
          <w:rFonts w:ascii="Consolas"/>
          <w:b w:val="false"/>
          <w:i w:val="false"/>
          <w:color w:val="000000"/>
          <w:sz w:val="20"/>
        </w:rPr>
        <w:t>
      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pPr>
        <w:spacing w:after="0"/>
        <w:ind w:left="0"/>
        <w:jc w:val="left"/>
      </w:pPr>
      <w:r>
        <w:rPr>
          <w:rFonts w:ascii="Consolas"/>
          <w:b w:val="false"/>
          <w:i w:val="false"/>
          <w:color w:val="000000"/>
          <w:sz w:val="20"/>
        </w:rPr>
        <w:t>
      4) иные сведения, определенные правилами осуществления государственных закупок.</w:t>
      </w:r>
    </w:p>
    <w:bookmarkStart w:name="z208" w:id="188"/>
    <w:p>
      <w:pPr>
        <w:spacing w:after="0"/>
        <w:ind w:left="0"/>
        <w:jc w:val="left"/>
      </w:pPr>
      <w:r>
        <w:rPr>
          <w:rFonts w:ascii="Consolas"/>
          <w:b w:val="false"/>
          <w:i w:val="false"/>
          <w:color w:val="000000"/>
          <w:sz w:val="20"/>
        </w:rPr>
        <w:t>
      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bookmarkEnd w:id="188"/>
    <w:p>
      <w:pPr>
        <w:spacing w:after="0"/>
        <w:ind w:left="0"/>
        <w:jc w:val="left"/>
      </w:pPr>
      <w:r>
        <w:rPr>
          <w:rFonts w:ascii="Consolas"/>
          <w:b/>
          <w:i w:val="false"/>
          <w:color w:val="000000"/>
          <w:sz w:val="20"/>
        </w:rPr>
        <w:t>Статья 36. Основания и последствия признания государственных закупок способом аукциона несостоявшимися</w:t>
      </w:r>
    </w:p>
    <w:bookmarkStart w:name="z209" w:id="189"/>
    <w:p>
      <w:pPr>
        <w:spacing w:after="0"/>
        <w:ind w:left="0"/>
        <w:jc w:val="left"/>
      </w:pPr>
      <w:r>
        <w:rPr>
          <w:rFonts w:ascii="Consolas"/>
          <w:b w:val="false"/>
          <w:i w:val="false"/>
          <w:color w:val="000000"/>
          <w:sz w:val="20"/>
        </w:rPr>
        <w:t>
      1. Государственные закупки способом аукциона признаются несостоявшимися по одному из следующих оснований:</w:t>
      </w:r>
    </w:p>
    <w:bookmarkEnd w:id="189"/>
    <w:p>
      <w:pPr>
        <w:spacing w:after="0"/>
        <w:ind w:left="0"/>
        <w:jc w:val="left"/>
      </w:pPr>
      <w:r>
        <w:rPr>
          <w:rFonts w:ascii="Consolas"/>
          <w:b w:val="false"/>
          <w:i w:val="false"/>
          <w:color w:val="000000"/>
          <w:sz w:val="20"/>
        </w:rPr>
        <w:t>
      1) отсутствия представленных заявок на участие в аукционе;</w:t>
      </w:r>
    </w:p>
    <w:p>
      <w:pPr>
        <w:spacing w:after="0"/>
        <w:ind w:left="0"/>
        <w:jc w:val="left"/>
      </w:pPr>
      <w:r>
        <w:rPr>
          <w:rFonts w:ascii="Consolas"/>
          <w:b w:val="false"/>
          <w:i w:val="false"/>
          <w:color w:val="000000"/>
          <w:sz w:val="20"/>
        </w:rPr>
        <w:t>
      2) представления менее двух заявок на участие в аукционе;</w:t>
      </w:r>
    </w:p>
    <w:p>
      <w:pPr>
        <w:spacing w:after="0"/>
        <w:ind w:left="0"/>
        <w:jc w:val="left"/>
      </w:pPr>
      <w:r>
        <w:rPr>
          <w:rFonts w:ascii="Consolas"/>
          <w:b w:val="false"/>
          <w:i w:val="false"/>
          <w:color w:val="000000"/>
          <w:sz w:val="20"/>
        </w:rPr>
        <w:t>
      3) если к участию в аукционе не допущен ни один потенциальный поставщик;</w:t>
      </w:r>
    </w:p>
    <w:p>
      <w:pPr>
        <w:spacing w:after="0"/>
        <w:ind w:left="0"/>
        <w:jc w:val="left"/>
      </w:pPr>
      <w:r>
        <w:rPr>
          <w:rFonts w:ascii="Consolas"/>
          <w:b w:val="false"/>
          <w:i w:val="false"/>
          <w:color w:val="000000"/>
          <w:sz w:val="20"/>
        </w:rPr>
        <w:t>
      4) если к участию в аукционе допущен один потенциальный поставщик.</w:t>
      </w:r>
    </w:p>
    <w:bookmarkStart w:name="z210" w:id="190"/>
    <w:p>
      <w:pPr>
        <w:spacing w:after="0"/>
        <w:ind w:left="0"/>
        <w:jc w:val="left"/>
      </w:pPr>
      <w:r>
        <w:rPr>
          <w:rFonts w:ascii="Consolas"/>
          <w:b w:val="false"/>
          <w:i w:val="false"/>
          <w:color w:val="000000"/>
          <w:sz w:val="20"/>
        </w:rPr>
        <w:t>
      2. Если государственные закупки способом аукциона признаны несостоявшимися, заказчик принимает одно из следующих решений:</w:t>
      </w:r>
    </w:p>
    <w:bookmarkEnd w:id="190"/>
    <w:p>
      <w:pPr>
        <w:spacing w:after="0"/>
        <w:ind w:left="0"/>
        <w:jc w:val="left"/>
      </w:pPr>
      <w:r>
        <w:rPr>
          <w:rFonts w:ascii="Consolas"/>
          <w:b w:val="false"/>
          <w:i w:val="false"/>
          <w:color w:val="000000"/>
          <w:sz w:val="20"/>
        </w:rPr>
        <w:t>
      1) о повторном проведении государственных закупок способом аукциона;</w:t>
      </w:r>
    </w:p>
    <w:p>
      <w:pPr>
        <w:spacing w:after="0"/>
        <w:ind w:left="0"/>
        <w:jc w:val="left"/>
      </w:pPr>
      <w:r>
        <w:rPr>
          <w:rFonts w:ascii="Consolas"/>
          <w:b w:val="false"/>
          <w:i w:val="false"/>
          <w:color w:val="000000"/>
          <w:sz w:val="20"/>
        </w:rPr>
        <w:t>
      2) об изменении аукционной документации и повторном проведении государственных закупок способом аукциона;</w:t>
      </w:r>
    </w:p>
    <w:p>
      <w:pPr>
        <w:spacing w:after="0"/>
        <w:ind w:left="0"/>
        <w:jc w:val="left"/>
      </w:pPr>
      <w:r>
        <w:rPr>
          <w:rFonts w:ascii="Consolas"/>
          <w:b w:val="false"/>
          <w:i w:val="false"/>
          <w:color w:val="000000"/>
          <w:sz w:val="20"/>
        </w:rPr>
        <w:t>
      3) об осуществлении государственных закупок способом из одного источника.</w:t>
      </w:r>
    </w:p>
    <w:bookmarkStart w:name="z211" w:id="191"/>
    <w:p>
      <w:pPr>
        <w:spacing w:after="0"/>
        <w:ind w:left="0"/>
        <w:jc w:val="left"/>
      </w:pPr>
      <w:r>
        <w:rPr>
          <w:rFonts w:ascii="Consolas"/>
          <w:b w:val="false"/>
          <w:i w:val="false"/>
          <w:color w:val="000000"/>
          <w:sz w:val="20"/>
        </w:rPr>
        <w:t>
      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p>
    <w:bookmarkEnd w:id="191"/>
    <w:p>
      <w:pPr>
        <w:spacing w:after="0"/>
        <w:ind w:left="0"/>
        <w:jc w:val="left"/>
      </w:pPr>
      <w:r>
        <w:rPr>
          <w:rFonts w:ascii="Consolas"/>
          <w:b w:val="false"/>
          <w:i w:val="false"/>
          <w:color w:val="000000"/>
          <w:sz w:val="20"/>
        </w:rPr>
        <w:t>
      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p>
      <w:pPr>
        <w:spacing w:after="0"/>
        <w:ind w:left="0"/>
        <w:jc w:val="left"/>
      </w:pPr>
      <w:r>
        <w:rPr>
          <w:rFonts w:ascii="Consolas"/>
          <w:b w:val="false"/>
          <w:i w:val="false"/>
          <w:color w:val="000000"/>
          <w:sz w:val="20"/>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pPr>
        <w:spacing w:after="0"/>
        <w:ind w:left="0"/>
        <w:jc w:val="left"/>
      </w:pPr>
      <w:r>
        <w:rPr>
          <w:rFonts w:ascii="Consolas"/>
          <w:b w:val="false"/>
          <w:i w:val="false"/>
          <w:color w:val="000000"/>
          <w:sz w:val="20"/>
        </w:rPr>
        <w:t xml:space="preserve">
      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r>
        <w:rPr>
          <w:rFonts w:ascii="Consolas"/>
          <w:b w:val="false"/>
          <w:i w:val="false"/>
          <w:color w:val="000000"/>
          <w:sz w:val="20"/>
        </w:rPr>
        <w:t>статьи 6</w:t>
      </w:r>
      <w:r>
        <w:rPr>
          <w:rFonts w:ascii="Consolas"/>
          <w:b w:val="false"/>
          <w:i w:val="false"/>
          <w:color w:val="000000"/>
          <w:sz w:val="20"/>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pPr>
        <w:spacing w:after="0"/>
        <w:ind w:left="0"/>
        <w:jc w:val="left"/>
      </w:pPr>
      <w:r>
        <w:rPr>
          <w:rFonts w:ascii="Consolas"/>
          <w:b w:val="false"/>
          <w:i w:val="false"/>
          <w:color w:val="000000"/>
          <w:sz w:val="20"/>
        </w:rPr>
        <w:t>
      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bookmarkStart w:name="z212" w:id="192"/>
    <w:p>
      <w:pPr>
        <w:spacing w:after="0"/>
        <w:ind w:left="0"/>
        <w:jc w:val="left"/>
      </w:pPr>
      <w:r>
        <w:rPr>
          <w:rFonts w:ascii="Consolas"/>
          <w:b/>
          <w:i w:val="false"/>
          <w:color w:val="000000"/>
        </w:rPr>
        <w:t xml:space="preserve"> Глава 6. ГОСУДАРСТВЕННЫЕ ЗАКУПКИ СПОСОБОМ</w:t>
      </w:r>
      <w:r>
        <w:br/>
      </w:r>
      <w:r>
        <w:rPr>
          <w:rFonts w:ascii="Consolas"/>
          <w:b/>
          <w:i w:val="false"/>
          <w:color w:val="000000"/>
        </w:rPr>
        <w:t>ЗАПРОСА ЦЕНОВЫХ ПРЕДЛОЖЕНИЙ</w:t>
      </w:r>
    </w:p>
    <w:bookmarkEnd w:id="192"/>
    <w:p>
      <w:pPr>
        <w:spacing w:after="0"/>
        <w:ind w:left="0"/>
        <w:jc w:val="left"/>
      </w:pPr>
      <w:r>
        <w:rPr>
          <w:rFonts w:ascii="Consolas"/>
          <w:b/>
          <w:i w:val="false"/>
          <w:color w:val="000000"/>
          <w:sz w:val="20"/>
        </w:rPr>
        <w:t>Статья 37. Основания осуществления государственных закупок способом запроса ценовых предложений</w:t>
      </w:r>
    </w:p>
    <w:bookmarkStart w:name="z213" w:id="193"/>
    <w:p>
      <w:pPr>
        <w:spacing w:after="0"/>
        <w:ind w:left="0"/>
        <w:jc w:val="left"/>
      </w:pPr>
      <w:r>
        <w:rPr>
          <w:rFonts w:ascii="Consolas"/>
          <w:b w:val="false"/>
          <w:i w:val="false"/>
          <w:color w:val="000000"/>
          <w:sz w:val="20"/>
        </w:rPr>
        <w:t>
      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193"/>
    <w:bookmarkStart w:name="z214" w:id="194"/>
    <w:p>
      <w:pPr>
        <w:spacing w:after="0"/>
        <w:ind w:left="0"/>
        <w:jc w:val="left"/>
      </w:pPr>
      <w:r>
        <w:rPr>
          <w:rFonts w:ascii="Consolas"/>
          <w:b w:val="false"/>
          <w:i w:val="false"/>
          <w:color w:val="000000"/>
          <w:sz w:val="20"/>
        </w:rPr>
        <w:t>
      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bookmarkEnd w:id="194"/>
    <w:p>
      <w:pPr>
        <w:spacing w:after="0"/>
        <w:ind w:left="0"/>
        <w:jc w:val="left"/>
      </w:pPr>
      <w:r>
        <w:rPr>
          <w:rFonts w:ascii="Consolas"/>
          <w:b w:val="false"/>
          <w:i w:val="false"/>
          <w:color w:val="000000"/>
          <w:sz w:val="20"/>
        </w:rPr>
        <w:t>
      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p>
      <w:pPr>
        <w:spacing w:after="0"/>
        <w:ind w:left="0"/>
        <w:jc w:val="left"/>
      </w:pPr>
      <w:r>
        <w:rPr>
          <w:rFonts w:ascii="Consolas"/>
          <w:b w:val="false"/>
          <w:i w:val="false"/>
          <w:color w:val="000000"/>
          <w:sz w:val="20"/>
        </w:rPr>
        <w:t>
      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bookmarkStart w:name="z215" w:id="195"/>
    <w:p>
      <w:pPr>
        <w:spacing w:after="0"/>
        <w:ind w:left="0"/>
        <w:jc w:val="left"/>
      </w:pPr>
      <w:r>
        <w:rPr>
          <w:rFonts w:ascii="Consolas"/>
          <w:b w:val="false"/>
          <w:i w:val="false"/>
          <w:color w:val="000000"/>
          <w:sz w:val="20"/>
        </w:rPr>
        <w:t xml:space="preserve">
      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195"/>
    <w:bookmarkStart w:name="z216" w:id="196"/>
    <w:p>
      <w:pPr>
        <w:spacing w:after="0"/>
        <w:ind w:left="0"/>
        <w:jc w:val="left"/>
      </w:pPr>
      <w:r>
        <w:rPr>
          <w:rFonts w:ascii="Consolas"/>
          <w:b w:val="false"/>
          <w:i w:val="false"/>
          <w:color w:val="000000"/>
          <w:sz w:val="20"/>
        </w:rPr>
        <w:t>
      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w:t>
      </w:r>
    </w:p>
    <w:bookmarkEnd w:id="196"/>
    <w:p>
      <w:pPr>
        <w:spacing w:after="0"/>
        <w:ind w:left="0"/>
        <w:jc w:val="left"/>
      </w:pPr>
      <w:r>
        <w:rPr>
          <w:rFonts w:ascii="Consolas"/>
          <w:b/>
          <w:i w:val="false"/>
          <w:color w:val="000000"/>
          <w:sz w:val="20"/>
        </w:rPr>
        <w:t>Статья 38. Организация и проведение государственных закупок способом запроса ценовых предложений</w:t>
      </w:r>
    </w:p>
    <w:bookmarkStart w:name="z217" w:id="197"/>
    <w:p>
      <w:pPr>
        <w:spacing w:after="0"/>
        <w:ind w:left="0"/>
        <w:jc w:val="left"/>
      </w:pPr>
      <w:r>
        <w:rPr>
          <w:rFonts w:ascii="Consolas"/>
          <w:b w:val="false"/>
          <w:i w:val="false"/>
          <w:color w:val="000000"/>
          <w:sz w:val="20"/>
        </w:rPr>
        <w:t>
      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bookmarkEnd w:id="197"/>
    <w:p>
      <w:pPr>
        <w:spacing w:after="0"/>
        <w:ind w:left="0"/>
        <w:jc w:val="left"/>
      </w:pPr>
      <w:r>
        <w:rPr>
          <w:rFonts w:ascii="Consolas"/>
          <w:b w:val="false"/>
          <w:i w:val="false"/>
          <w:color w:val="000000"/>
          <w:sz w:val="20"/>
        </w:rPr>
        <w:t>
      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pPr>
        <w:spacing w:after="0"/>
        <w:ind w:left="0"/>
        <w:jc w:val="left"/>
      </w:pPr>
      <w:r>
        <w:rPr>
          <w:rFonts w:ascii="Consolas"/>
          <w:b w:val="false"/>
          <w:i w:val="false"/>
          <w:color w:val="000000"/>
          <w:sz w:val="20"/>
        </w:rPr>
        <w:t>
      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законодательством Республики Казахстан в области технического регулирования;</w:t>
      </w:r>
    </w:p>
    <w:p>
      <w:pPr>
        <w:spacing w:after="0"/>
        <w:ind w:left="0"/>
        <w:jc w:val="left"/>
      </w:pPr>
      <w:r>
        <w:rPr>
          <w:rFonts w:ascii="Consolas"/>
          <w:b w:val="false"/>
          <w:i w:val="false"/>
          <w:color w:val="000000"/>
          <w:sz w:val="20"/>
        </w:rPr>
        <w:t>
      3) место поставки товара, выполнения работ, оказания услуг;</w:t>
      </w:r>
    </w:p>
    <w:p>
      <w:pPr>
        <w:spacing w:after="0"/>
        <w:ind w:left="0"/>
        <w:jc w:val="left"/>
      </w:pPr>
      <w:r>
        <w:rPr>
          <w:rFonts w:ascii="Consolas"/>
          <w:b w:val="false"/>
          <w:i w:val="false"/>
          <w:color w:val="000000"/>
          <w:sz w:val="20"/>
        </w:rPr>
        <w:t>
      4) требуемые сроки поставки товара, выполнения работ, оказания услуг;</w:t>
      </w:r>
    </w:p>
    <w:p>
      <w:pPr>
        <w:spacing w:after="0"/>
        <w:ind w:left="0"/>
        <w:jc w:val="left"/>
      </w:pPr>
      <w:r>
        <w:rPr>
          <w:rFonts w:ascii="Consolas"/>
          <w:b w:val="false"/>
          <w:i w:val="false"/>
          <w:color w:val="000000"/>
          <w:sz w:val="20"/>
        </w:rPr>
        <w:t>
      5) о сроке начала и окончания представления потенциальными поставщиками ценовых предложений;</w:t>
      </w:r>
    </w:p>
    <w:p>
      <w:pPr>
        <w:spacing w:after="0"/>
        <w:ind w:left="0"/>
        <w:jc w:val="left"/>
      </w:pPr>
      <w:r>
        <w:rPr>
          <w:rFonts w:ascii="Consolas"/>
          <w:b w:val="false"/>
          <w:i w:val="false"/>
          <w:color w:val="000000"/>
          <w:sz w:val="20"/>
        </w:rPr>
        <w:t>
      6) проект договора о государственных закупках с указанием технической спецификации.</w:t>
      </w:r>
    </w:p>
    <w:bookmarkStart w:name="z218" w:id="198"/>
    <w:p>
      <w:pPr>
        <w:spacing w:after="0"/>
        <w:ind w:left="0"/>
        <w:jc w:val="left"/>
      </w:pPr>
      <w:r>
        <w:rPr>
          <w:rFonts w:ascii="Consolas"/>
          <w:b w:val="false"/>
          <w:i w:val="false"/>
          <w:color w:val="000000"/>
          <w:sz w:val="20"/>
        </w:rPr>
        <w:t xml:space="preserve">
      2. В размещаемой информации, предусмотренной </w:t>
      </w:r>
      <w:r>
        <w:rPr>
          <w:rFonts w:ascii="Consolas"/>
          <w:b w:val="false"/>
          <w:i w:val="false"/>
          <w:color w:val="000000"/>
          <w:sz w:val="20"/>
        </w:rPr>
        <w:t>пунктом 1</w:t>
      </w:r>
      <w:r>
        <w:rPr>
          <w:rFonts w:ascii="Consolas"/>
          <w:b w:val="false"/>
          <w:i w:val="false"/>
          <w:color w:val="000000"/>
          <w:sz w:val="20"/>
        </w:rPr>
        <w:t xml:space="preserve"> настоящей статьи,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198"/>
    <w:p>
      <w:pPr>
        <w:spacing w:after="0"/>
        <w:ind w:left="0"/>
        <w:jc w:val="left"/>
      </w:pPr>
      <w:r>
        <w:rPr>
          <w:rFonts w:ascii="Consolas"/>
          <w:b w:val="false"/>
          <w:i w:val="false"/>
          <w:color w:val="000000"/>
          <w:sz w:val="20"/>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pPr>
        <w:spacing w:after="0"/>
        <w:ind w:left="0"/>
        <w:jc w:val="left"/>
      </w:pPr>
      <w:r>
        <w:rPr>
          <w:rFonts w:ascii="Consolas"/>
          <w:b w:val="false"/>
          <w:i w:val="false"/>
          <w:color w:val="000000"/>
          <w:sz w:val="20"/>
        </w:rPr>
        <w:t>
      2) для определения поставщика услуг по предоставлению товара в лизинг и возникновения необходимости подробного описания предмета лизинга;</w:t>
      </w:r>
    </w:p>
    <w:p>
      <w:pPr>
        <w:spacing w:after="0"/>
        <w:ind w:left="0"/>
        <w:jc w:val="left"/>
      </w:pPr>
      <w:r>
        <w:rPr>
          <w:rFonts w:ascii="Consolas"/>
          <w:b w:val="false"/>
          <w:i w:val="false"/>
          <w:color w:val="000000"/>
          <w:sz w:val="20"/>
        </w:rPr>
        <w:t>
      3) для ремонта и (или) технического обслуживания имеющегося у заказчика товара.</w:t>
      </w:r>
    </w:p>
    <w:bookmarkStart w:name="z219" w:id="199"/>
    <w:p>
      <w:pPr>
        <w:spacing w:after="0"/>
        <w:ind w:left="0"/>
        <w:jc w:val="left"/>
      </w:pPr>
      <w:r>
        <w:rPr>
          <w:rFonts w:ascii="Consolas"/>
          <w:b w:val="false"/>
          <w:i w:val="false"/>
          <w:color w:val="000000"/>
          <w:sz w:val="20"/>
        </w:rPr>
        <w:t>
      3. Потенциальный поставщик вправе представить только одно ценовое предложение, содержащее сведения, предусмотренные правилами осуществления государственных закупок, внесение изменений и (или) дополнений в которое не допускается.</w:t>
      </w:r>
    </w:p>
    <w:bookmarkEnd w:id="199"/>
    <w:bookmarkStart w:name="z220" w:id="200"/>
    <w:p>
      <w:pPr>
        <w:spacing w:after="0"/>
        <w:ind w:left="0"/>
        <w:jc w:val="left"/>
      </w:pPr>
      <w:r>
        <w:rPr>
          <w:rFonts w:ascii="Consolas"/>
          <w:b w:val="false"/>
          <w:i w:val="false"/>
          <w:color w:val="000000"/>
          <w:sz w:val="20"/>
        </w:rPr>
        <w:t>
      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bookmarkEnd w:id="200"/>
    <w:bookmarkStart w:name="z221" w:id="201"/>
    <w:p>
      <w:pPr>
        <w:spacing w:after="0"/>
        <w:ind w:left="0"/>
        <w:jc w:val="left"/>
      </w:pPr>
      <w:r>
        <w:rPr>
          <w:rFonts w:ascii="Consolas"/>
          <w:b w:val="false"/>
          <w:i w:val="false"/>
          <w:color w:val="000000"/>
          <w:sz w:val="20"/>
        </w:rPr>
        <w:t>
      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bookmarkEnd w:id="201"/>
    <w:p>
      <w:pPr>
        <w:spacing w:after="0"/>
        <w:ind w:left="0"/>
        <w:jc w:val="left"/>
      </w:pPr>
      <w:r>
        <w:rPr>
          <w:rFonts w:ascii="Consolas"/>
          <w:b w:val="false"/>
          <w:i w:val="false"/>
          <w:color w:val="000000"/>
          <w:sz w:val="20"/>
        </w:rPr>
        <w:t>
      Победителем признается потенциальный поставщик, предложивший наименьшее ценовое предложение.</w:t>
      </w:r>
    </w:p>
    <w:p>
      <w:pPr>
        <w:spacing w:after="0"/>
        <w:ind w:left="0"/>
        <w:jc w:val="left"/>
      </w:pPr>
      <w:r>
        <w:rPr>
          <w:rFonts w:ascii="Consolas"/>
          <w:b w:val="false"/>
          <w:i w:val="false"/>
          <w:color w:val="000000"/>
          <w:sz w:val="20"/>
        </w:rPr>
        <w:t>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pPr>
        <w:spacing w:after="0"/>
        <w:ind w:left="0"/>
        <w:jc w:val="left"/>
      </w:pPr>
      <w:r>
        <w:rPr>
          <w:rFonts w:ascii="Consolas"/>
          <w:b w:val="false"/>
          <w:i w:val="false"/>
          <w:color w:val="000000"/>
          <w:sz w:val="20"/>
        </w:rPr>
        <w:t>
      Потенциальный поставщик, занявший второе место, определяется на основе цены, следующей после наименьшего ценового предложения.</w:t>
      </w:r>
    </w:p>
    <w:bookmarkStart w:name="z222" w:id="202"/>
    <w:p>
      <w:pPr>
        <w:spacing w:after="0"/>
        <w:ind w:left="0"/>
        <w:jc w:val="left"/>
      </w:pPr>
      <w:r>
        <w:rPr>
          <w:rFonts w:ascii="Consolas"/>
          <w:b w:val="false"/>
          <w:i w:val="false"/>
          <w:color w:val="000000"/>
          <w:sz w:val="20"/>
        </w:rPr>
        <w:t xml:space="preserve">
      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r>
        <w:rPr>
          <w:rFonts w:ascii="Consolas"/>
          <w:b w:val="false"/>
          <w:i w:val="false"/>
          <w:color w:val="000000"/>
          <w:sz w:val="20"/>
        </w:rPr>
        <w:t>статьей 45</w:t>
      </w:r>
      <w:r>
        <w:rPr>
          <w:rFonts w:ascii="Consolas"/>
          <w:b w:val="false"/>
          <w:i w:val="false"/>
          <w:color w:val="000000"/>
          <w:sz w:val="20"/>
        </w:rPr>
        <w:t xml:space="preserve"> настоящего Закона.</w:t>
      </w:r>
    </w:p>
    <w:bookmarkEnd w:id="202"/>
    <w:bookmarkStart w:name="z223" w:id="203"/>
    <w:p>
      <w:pPr>
        <w:spacing w:after="0"/>
        <w:ind w:left="0"/>
        <w:jc w:val="left"/>
      </w:pPr>
      <w:r>
        <w:rPr>
          <w:rFonts w:ascii="Consolas"/>
          <w:b w:val="false"/>
          <w:i w:val="false"/>
          <w:color w:val="000000"/>
          <w:sz w:val="20"/>
        </w:rPr>
        <w:t>
      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bookmarkEnd w:id="203"/>
    <w:bookmarkStart w:name="z224" w:id="204"/>
    <w:p>
      <w:pPr>
        <w:spacing w:after="0"/>
        <w:ind w:left="0"/>
        <w:jc w:val="left"/>
      </w:pPr>
      <w:r>
        <w:rPr>
          <w:rFonts w:ascii="Consolas"/>
          <w:b w:val="false"/>
          <w:i w:val="false"/>
          <w:color w:val="000000"/>
          <w:sz w:val="20"/>
        </w:rPr>
        <w:t>
      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204"/>
    <w:bookmarkStart w:name="z225" w:id="205"/>
    <w:p>
      <w:pPr>
        <w:spacing w:after="0"/>
        <w:ind w:left="0"/>
        <w:jc w:val="left"/>
      </w:pPr>
      <w:r>
        <w:rPr>
          <w:rFonts w:ascii="Consolas"/>
          <w:b w:val="false"/>
          <w:i w:val="false"/>
          <w:color w:val="000000"/>
          <w:sz w:val="20"/>
        </w:rPr>
        <w:t>
      9. Ценовое предложение потенциального поставщика подлежит автоматическому отклонению веб-порталом государственных закупок в случаях:</w:t>
      </w:r>
    </w:p>
    <w:bookmarkEnd w:id="205"/>
    <w:p>
      <w:pPr>
        <w:spacing w:after="0"/>
        <w:ind w:left="0"/>
        <w:jc w:val="left"/>
      </w:pPr>
      <w:r>
        <w:rPr>
          <w:rFonts w:ascii="Consolas"/>
          <w:b w:val="false"/>
          <w:i w:val="false"/>
          <w:color w:val="000000"/>
          <w:sz w:val="20"/>
        </w:rPr>
        <w:t>
      1) если оно превышает сумму, выделенную для приобретения данных товаров, работ, услуг;</w:t>
      </w:r>
    </w:p>
    <w:p>
      <w:pPr>
        <w:spacing w:after="0"/>
        <w:ind w:left="0"/>
        <w:jc w:val="left"/>
      </w:pPr>
      <w:r>
        <w:rPr>
          <w:rFonts w:ascii="Consolas"/>
          <w:b w:val="false"/>
          <w:i w:val="false"/>
          <w:color w:val="000000"/>
          <w:sz w:val="20"/>
        </w:rPr>
        <w:t xml:space="preserve">
      2) предусмотренных подпунктами 3), 4), 5), 6) и 8) </w:t>
      </w:r>
      <w:r>
        <w:rPr>
          <w:rFonts w:ascii="Consolas"/>
          <w:b w:val="false"/>
          <w:i w:val="false"/>
          <w:color w:val="000000"/>
          <w:sz w:val="20"/>
        </w:rPr>
        <w:t>пункта 1</w:t>
      </w:r>
      <w:r>
        <w:rPr>
          <w:rFonts w:ascii="Consolas"/>
          <w:b w:val="false"/>
          <w:i w:val="false"/>
          <w:color w:val="000000"/>
          <w:sz w:val="20"/>
        </w:rPr>
        <w:t xml:space="preserve"> статьи 6 настоящего Закона.</w:t>
      </w:r>
    </w:p>
    <w:p>
      <w:pPr>
        <w:spacing w:after="0"/>
        <w:ind w:left="0"/>
        <w:jc w:val="left"/>
      </w:pPr>
      <w:r>
        <w:rPr>
          <w:rFonts w:ascii="Consolas"/>
          <w:b w:val="false"/>
          <w:i w:val="false"/>
          <w:color w:val="000000"/>
          <w:sz w:val="20"/>
        </w:rPr>
        <w:t>
      Отклонение ценовых предложений по иным основаниям не допускается.</w:t>
      </w:r>
    </w:p>
    <w:bookmarkStart w:name="z226" w:id="206"/>
    <w:p>
      <w:pPr>
        <w:spacing w:after="0"/>
        <w:ind w:left="0"/>
        <w:jc w:val="left"/>
      </w:pPr>
      <w:r>
        <w:rPr>
          <w:rFonts w:ascii="Consolas"/>
          <w:b w:val="false"/>
          <w:i w:val="false"/>
          <w:color w:val="000000"/>
          <w:sz w:val="20"/>
        </w:rPr>
        <w:t xml:space="preserve">
      10. Если после автоматического отклонения веб-порталом государственных закупок ценовых предложений по основаниям, предусмотренным </w:t>
      </w:r>
      <w:r>
        <w:rPr>
          <w:rFonts w:ascii="Consolas"/>
          <w:b w:val="false"/>
          <w:i w:val="false"/>
          <w:color w:val="000000"/>
          <w:sz w:val="20"/>
        </w:rPr>
        <w:t>пунктом 9</w:t>
      </w:r>
      <w:r>
        <w:rPr>
          <w:rFonts w:ascii="Consolas"/>
          <w:b w:val="false"/>
          <w:i w:val="false"/>
          <w:color w:val="000000"/>
          <w:sz w:val="20"/>
        </w:rPr>
        <w:t xml:space="preserve">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bookmarkEnd w:id="206"/>
    <w:bookmarkStart w:name="z227" w:id="207"/>
    <w:p>
      <w:pPr>
        <w:spacing w:after="0"/>
        <w:ind w:left="0"/>
        <w:jc w:val="left"/>
      </w:pPr>
      <w:r>
        <w:rPr>
          <w:rFonts w:ascii="Consolas"/>
          <w:b w:val="false"/>
          <w:i w:val="false"/>
          <w:color w:val="000000"/>
          <w:sz w:val="20"/>
        </w:rPr>
        <w:t>
      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bookmarkEnd w:id="207"/>
    <w:bookmarkStart w:name="z298" w:id="208"/>
    <w:p>
      <w:pPr>
        <w:spacing w:after="0"/>
        <w:ind w:left="0"/>
        <w:jc w:val="left"/>
      </w:pPr>
      <w:r>
        <w:rPr>
          <w:rFonts w:ascii="Consolas"/>
          <w:b/>
          <w:i w:val="false"/>
          <w:color w:val="000000"/>
        </w:rPr>
        <w:t xml:space="preserve"> Глава 7. ГОСУДАРСТВЕННЫЕ ЗАКУПКИ СПОСОБАМИ</w:t>
      </w:r>
      <w:r>
        <w:br/>
      </w:r>
      <w:r>
        <w:rPr>
          <w:rFonts w:ascii="Consolas"/>
          <w:b/>
          <w:i w:val="false"/>
          <w:color w:val="000000"/>
        </w:rPr>
        <w:t>ИЗ ОДНОГО ИСТОЧНИКА, ЧЕРЕЗ ТОВАРНЫЕ БИРЖИ</w:t>
      </w:r>
    </w:p>
    <w:bookmarkEnd w:id="208"/>
    <w:p>
      <w:pPr>
        <w:spacing w:after="0"/>
        <w:ind w:left="0"/>
        <w:jc w:val="left"/>
      </w:pPr>
      <w:r>
        <w:rPr>
          <w:rFonts w:ascii="Consolas"/>
          <w:b/>
          <w:i w:val="false"/>
          <w:color w:val="000000"/>
          <w:sz w:val="20"/>
        </w:rPr>
        <w:t>Статья 39. Основания осуществления государственных закупок способом из одного источника</w:t>
      </w:r>
    </w:p>
    <w:bookmarkStart w:name="z228" w:id="209"/>
    <w:p>
      <w:pPr>
        <w:spacing w:after="0"/>
        <w:ind w:left="0"/>
        <w:jc w:val="left"/>
      </w:pPr>
      <w:r>
        <w:rPr>
          <w:rFonts w:ascii="Consolas"/>
          <w:b w:val="false"/>
          <w:i w:val="false"/>
          <w:color w:val="000000"/>
          <w:sz w:val="20"/>
        </w:rPr>
        <w:t xml:space="preserve">
      1. Государственные закупки способом из одного источника осуществляются в случаях, предусмотренных </w:t>
      </w:r>
      <w:r>
        <w:rPr>
          <w:rFonts w:ascii="Consolas"/>
          <w:b w:val="false"/>
          <w:i w:val="false"/>
          <w:color w:val="000000"/>
          <w:sz w:val="20"/>
        </w:rPr>
        <w:t>пунктами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w:t>
      </w:r>
    </w:p>
    <w:bookmarkEnd w:id="209"/>
    <w:bookmarkStart w:name="z229" w:id="210"/>
    <w:p>
      <w:pPr>
        <w:spacing w:after="0"/>
        <w:ind w:left="0"/>
        <w:jc w:val="left"/>
      </w:pPr>
      <w:r>
        <w:rPr>
          <w:rFonts w:ascii="Consolas"/>
          <w:b w:val="false"/>
          <w:i w:val="false"/>
          <w:color w:val="000000"/>
          <w:sz w:val="20"/>
        </w:rPr>
        <w:t>
      2. Государственные закупки способом из одного источника по несостоявшимся государственным закупкам осуществляются в случаях, если:</w:t>
      </w:r>
    </w:p>
    <w:bookmarkEnd w:id="210"/>
    <w:p>
      <w:pPr>
        <w:spacing w:after="0"/>
        <w:ind w:left="0"/>
        <w:jc w:val="left"/>
      </w:pPr>
      <w:r>
        <w:rPr>
          <w:rFonts w:ascii="Consolas"/>
          <w:b w:val="false"/>
          <w:i w:val="false"/>
          <w:color w:val="000000"/>
          <w:sz w:val="20"/>
        </w:rPr>
        <w:t>
      1) государственные закупки способом конкурса (аукциона) признаны несостоявшимися в случаях, предусмотренных настоящим Законом.</w:t>
      </w:r>
    </w:p>
    <w:p>
      <w:pPr>
        <w:spacing w:after="0"/>
        <w:ind w:left="0"/>
        <w:jc w:val="left"/>
      </w:pPr>
      <w:r>
        <w:rPr>
          <w:rFonts w:ascii="Consolas"/>
          <w:b w:val="false"/>
          <w:i w:val="false"/>
          <w:color w:val="000000"/>
          <w:sz w:val="20"/>
        </w:rPr>
        <w:t>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pPr>
        <w:spacing w:after="0"/>
        <w:ind w:left="0"/>
        <w:jc w:val="left"/>
      </w:pPr>
      <w:r>
        <w:rPr>
          <w:rFonts w:ascii="Consolas"/>
          <w:b w:val="false"/>
          <w:i w:val="false"/>
          <w:color w:val="000000"/>
          <w:sz w:val="20"/>
        </w:rPr>
        <w:t xml:space="preserve">
      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r>
        <w:rPr>
          <w:rFonts w:ascii="Consolas"/>
          <w:b w:val="false"/>
          <w:i w:val="false"/>
          <w:color w:val="000000"/>
          <w:sz w:val="20"/>
        </w:rPr>
        <w:t>пунктами 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не привели к заключению договора о государственных закупках.</w:t>
      </w:r>
    </w:p>
    <w:bookmarkStart w:name="z230" w:id="211"/>
    <w:p>
      <w:pPr>
        <w:spacing w:after="0"/>
        <w:ind w:left="0"/>
        <w:jc w:val="left"/>
      </w:pPr>
      <w:r>
        <w:rPr>
          <w:rFonts w:ascii="Consolas"/>
          <w:b w:val="false"/>
          <w:i w:val="false"/>
          <w:color w:val="000000"/>
          <w:sz w:val="20"/>
        </w:rPr>
        <w:t>
      3. Государственные закупки способом из одного источника путем прямого заключения договора о государственных закупках осуществляются в случаях:</w:t>
      </w:r>
    </w:p>
    <w:bookmarkEnd w:id="211"/>
    <w:p>
      <w:pPr>
        <w:spacing w:after="0"/>
        <w:ind w:left="0"/>
        <w:jc w:val="left"/>
      </w:pPr>
      <w:r>
        <w:rPr>
          <w:rFonts w:ascii="Consolas"/>
          <w:b w:val="false"/>
          <w:i w:val="false"/>
          <w:color w:val="000000"/>
          <w:sz w:val="20"/>
        </w:rPr>
        <w:t>
      1) приобретения услуг, относящихся к сферам естественных монополий, а также услуг энергоснабжения или купли-продажи электрической энергии с гарантирующим поставщиком электрической энергии;</w:t>
      </w:r>
    </w:p>
    <w:p>
      <w:pPr>
        <w:spacing w:after="0"/>
        <w:ind w:left="0"/>
        <w:jc w:val="left"/>
      </w:pPr>
      <w:r>
        <w:rPr>
          <w:rFonts w:ascii="Consolas"/>
          <w:b w:val="false"/>
          <w:i w:val="false"/>
          <w:color w:val="000000"/>
          <w:sz w:val="20"/>
        </w:rPr>
        <w:t>
      2) приобретения товаров, работ, услуг по ценам, тарифам, установленным законодательством Республики Казахстан;</w:t>
      </w:r>
    </w:p>
    <w:p>
      <w:pPr>
        <w:spacing w:after="0"/>
        <w:ind w:left="0"/>
        <w:jc w:val="left"/>
      </w:pPr>
      <w:r>
        <w:rPr>
          <w:rFonts w:ascii="Consolas"/>
          <w:b w:val="false"/>
          <w:i w:val="false"/>
          <w:color w:val="000000"/>
          <w:sz w:val="20"/>
        </w:rPr>
        <w:t>
      3)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p>
    <w:p>
      <w:pPr>
        <w:spacing w:after="0"/>
        <w:ind w:left="0"/>
        <w:jc w:val="left"/>
      </w:pPr>
      <w:r>
        <w:rPr>
          <w:rFonts w:ascii="Consolas"/>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pPr>
        <w:spacing w:after="0"/>
        <w:ind w:left="0"/>
        <w:jc w:val="left"/>
      </w:pPr>
      <w:r>
        <w:rPr>
          <w:rFonts w:ascii="Consolas"/>
          <w:b w:val="false"/>
          <w:i w:val="false"/>
          <w:color w:val="000000"/>
          <w:sz w:val="20"/>
        </w:rPr>
        <w:t>
      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pPr>
        <w:spacing w:after="0"/>
        <w:ind w:left="0"/>
        <w:jc w:val="left"/>
      </w:pPr>
      <w:r>
        <w:rPr>
          <w:rFonts w:ascii="Consolas"/>
          <w:b w:val="false"/>
          <w:i w:val="false"/>
          <w:color w:val="000000"/>
          <w:sz w:val="20"/>
        </w:rPr>
        <w:t>
      6) приобретения товаров в государственный материальный резерв для оказания регулирующего воздействия на рынок;</w:t>
      </w:r>
    </w:p>
    <w:p>
      <w:pPr>
        <w:spacing w:after="0"/>
        <w:ind w:left="0"/>
        <w:jc w:val="left"/>
      </w:pPr>
      <w:r>
        <w:rPr>
          <w:rFonts w:ascii="Consolas"/>
          <w:b w:val="false"/>
          <w:i w:val="false"/>
          <w:color w:val="000000"/>
          <w:sz w:val="20"/>
        </w:rPr>
        <w:t>
      7) приобретения услуг по хранению материальных ценностей государственного материального резерва;</w:t>
      </w:r>
    </w:p>
    <w:p>
      <w:pPr>
        <w:spacing w:after="0"/>
        <w:ind w:left="0"/>
        <w:jc w:val="left"/>
      </w:pPr>
      <w:r>
        <w:rPr>
          <w:rFonts w:ascii="Consolas"/>
          <w:b w:val="false"/>
          <w:i w:val="false"/>
          <w:color w:val="000000"/>
          <w:sz w:val="20"/>
        </w:rPr>
        <w:t>
      8) приобретения в первоочередном порядке материальных ценностей государственного материального резерва, выпускаемых в порядке освежения;</w:t>
      </w:r>
    </w:p>
    <w:p>
      <w:pPr>
        <w:spacing w:after="0"/>
        <w:ind w:left="0"/>
        <w:jc w:val="left"/>
      </w:pPr>
      <w:r>
        <w:rPr>
          <w:rFonts w:ascii="Consolas"/>
          <w:b w:val="false"/>
          <w:i w:val="false"/>
          <w:color w:val="000000"/>
          <w:sz w:val="20"/>
        </w:rPr>
        <w:t>
      9) приобретения для осуществления оперативно-розыскной, контрразведывательной деятельности, а также следственных действий органами, уполномоченными их осуществлять в соответствии с законодательством Республики Казахстан:</w:t>
      </w:r>
    </w:p>
    <w:p>
      <w:pPr>
        <w:spacing w:after="0"/>
        <w:ind w:left="0"/>
        <w:jc w:val="left"/>
      </w:pPr>
      <w:r>
        <w:rPr>
          <w:rFonts w:ascii="Consolas"/>
          <w:b w:val="false"/>
          <w:i w:val="false"/>
          <w:color w:val="000000"/>
          <w:sz w:val="20"/>
        </w:rPr>
        <w:t>
      услуг лиц, изъявивших согласие оказывать конфиденциальное содействие органам, осуществляющим оперативно-розыскную, контрразведывательную деятельность;</w:t>
      </w:r>
    </w:p>
    <w:p>
      <w:pPr>
        <w:spacing w:after="0"/>
        <w:ind w:left="0"/>
        <w:jc w:val="left"/>
      </w:pPr>
      <w:r>
        <w:rPr>
          <w:rFonts w:ascii="Consolas"/>
          <w:b w:val="false"/>
          <w:i w:val="false"/>
          <w:color w:val="000000"/>
          <w:sz w:val="20"/>
        </w:rPr>
        <w:t>
      служебных помещений, транспортных и иных технических средств, имущества, а также услуг по их содержанию, обслуживанию и технической поддержке;</w:t>
      </w:r>
    </w:p>
    <w:p>
      <w:pPr>
        <w:spacing w:after="0"/>
        <w:ind w:left="0"/>
        <w:jc w:val="left"/>
      </w:pPr>
      <w:r>
        <w:rPr>
          <w:rFonts w:ascii="Consolas"/>
          <w:b w:val="false"/>
          <w:i w:val="false"/>
          <w:color w:val="000000"/>
          <w:sz w:val="20"/>
        </w:rPr>
        <w:t>
      товаров, работ, услуг для создания и содержания конспиративных организаций и объектов;</w:t>
      </w:r>
    </w:p>
    <w:p>
      <w:pPr>
        <w:spacing w:after="0"/>
        <w:ind w:left="0"/>
        <w:jc w:val="left"/>
      </w:pPr>
      <w:r>
        <w:rPr>
          <w:rFonts w:ascii="Consolas"/>
          <w:b w:val="false"/>
          <w:i w:val="false"/>
          <w:color w:val="000000"/>
          <w:sz w:val="20"/>
        </w:rPr>
        <w:t>
      услуг должностных лиц и специалистов, обладающих необходимыми научно-техническими или иными специальными познаниями;</w:t>
      </w:r>
    </w:p>
    <w:p>
      <w:pPr>
        <w:spacing w:after="0"/>
        <w:ind w:left="0"/>
        <w:jc w:val="left"/>
      </w:pPr>
      <w:r>
        <w:rPr>
          <w:rFonts w:ascii="Consolas"/>
          <w:b w:val="false"/>
          <w:i w:val="false"/>
          <w:color w:val="000000"/>
          <w:sz w:val="20"/>
        </w:rPr>
        <w:t>
      9-1) приобретения товаров, работ, услуг, необходимых для осуществления деятельности по предупреждению, пресечению и противодействию терроризму, экстремизму, органами, уполномоченными ее осуществлять в соответствии с законодательством Республики Казахстан;</w:t>
      </w:r>
    </w:p>
    <w:p>
      <w:pPr>
        <w:spacing w:after="0"/>
        <w:ind w:left="0"/>
        <w:jc w:val="left"/>
      </w:pPr>
      <w:r>
        <w:rPr>
          <w:rFonts w:ascii="Consolas"/>
          <w:b w:val="false"/>
          <w:i w:val="false"/>
          <w:color w:val="000000"/>
          <w:sz w:val="20"/>
        </w:rPr>
        <w:t>
      10) приобретения права природопользования;</w:t>
      </w:r>
    </w:p>
    <w:p>
      <w:pPr>
        <w:spacing w:after="0"/>
        <w:ind w:left="0"/>
        <w:jc w:val="left"/>
      </w:pPr>
      <w:r>
        <w:rPr>
          <w:rFonts w:ascii="Consolas"/>
          <w:b w:val="false"/>
          <w:i w:val="false"/>
          <w:color w:val="000000"/>
          <w:sz w:val="20"/>
        </w:rPr>
        <w:t>
      11) приобретения услуг рейтинговых агентств, финансовых услуг;</w:t>
      </w:r>
    </w:p>
    <w:p>
      <w:pPr>
        <w:spacing w:after="0"/>
        <w:ind w:left="0"/>
        <w:jc w:val="left"/>
      </w:pPr>
      <w:r>
        <w:rPr>
          <w:rFonts w:ascii="Consolas"/>
          <w:b w:val="false"/>
          <w:i w:val="false"/>
          <w:color w:val="000000"/>
          <w:sz w:val="20"/>
        </w:rPr>
        <w:t>
      12) приобретения услуг специализированных библиотек для незрячих и слабовидящих граждан;</w:t>
      </w:r>
    </w:p>
    <w:p>
      <w:pPr>
        <w:spacing w:after="0"/>
        <w:ind w:left="0"/>
        <w:jc w:val="left"/>
      </w:pPr>
      <w:r>
        <w:rPr>
          <w:rFonts w:ascii="Consolas"/>
          <w:b w:val="false"/>
          <w:i w:val="false"/>
          <w:color w:val="000000"/>
          <w:sz w:val="20"/>
        </w:rPr>
        <w:t>
      13) приобретения ценных бумаг, доли в уставном капитале юридических лиц;</w:t>
      </w:r>
    </w:p>
    <w:p>
      <w:pPr>
        <w:spacing w:after="0"/>
        <w:ind w:left="0"/>
        <w:jc w:val="left"/>
      </w:pPr>
      <w:r>
        <w:rPr>
          <w:rFonts w:ascii="Consolas"/>
          <w:b w:val="false"/>
          <w:i w:val="false"/>
          <w:color w:val="000000"/>
          <w:sz w:val="20"/>
        </w:rPr>
        <w:t>
      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p>
      <w:pPr>
        <w:spacing w:after="0"/>
        <w:ind w:left="0"/>
        <w:jc w:val="left"/>
      </w:pPr>
      <w:r>
        <w:rPr>
          <w:rFonts w:ascii="Consolas"/>
          <w:b w:val="false"/>
          <w:i w:val="false"/>
          <w:color w:val="000000"/>
          <w:sz w:val="20"/>
        </w:rPr>
        <w:t>
      15)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Правительством Республики Казахстан;</w:t>
      </w:r>
    </w:p>
    <w:p>
      <w:pPr>
        <w:spacing w:after="0"/>
        <w:ind w:left="0"/>
        <w:jc w:val="left"/>
      </w:pPr>
      <w:r>
        <w:rPr>
          <w:rFonts w:ascii="Consolas"/>
          <w:b w:val="false"/>
          <w:i w:val="false"/>
          <w:color w:val="000000"/>
          <w:sz w:val="20"/>
        </w:rPr>
        <w:t>
      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перечню, утвержденному Правительством Республики Казахстан;</w:t>
      </w:r>
    </w:p>
    <w:p>
      <w:pPr>
        <w:spacing w:after="0"/>
        <w:ind w:left="0"/>
        <w:jc w:val="left"/>
      </w:pPr>
      <w:r>
        <w:rPr>
          <w:rFonts w:ascii="Consolas"/>
          <w:b w:val="false"/>
          <w:i w:val="false"/>
          <w:color w:val="000000"/>
          <w:sz w:val="20"/>
        </w:rPr>
        <w:t>
      17) приобретения товаров, работ, услуг, осуществляемого в соответствии с международными договорами Республики Казахстан, по перечню, утвержденному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pPr>
        <w:spacing w:after="0"/>
        <w:ind w:left="0"/>
        <w:jc w:val="left"/>
      </w:pPr>
      <w:r>
        <w:rPr>
          <w:rFonts w:ascii="Consolas"/>
          <w:b w:val="false"/>
          <w:i w:val="false"/>
          <w:color w:val="000000"/>
          <w:sz w:val="20"/>
        </w:rPr>
        <w:t>
      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чья деятельность носит благотворительный и международный характер, а также денег, выделяемых на софинансирование данных грантов в случаях, когда в соглашениях об их предоставлении предусмотрены иные процедуры приобретения товаров, работ, услуг;</w:t>
      </w:r>
    </w:p>
    <w:p>
      <w:pPr>
        <w:spacing w:after="0"/>
        <w:ind w:left="0"/>
        <w:jc w:val="left"/>
      </w:pPr>
      <w:r>
        <w:rPr>
          <w:rFonts w:ascii="Consolas"/>
          <w:b w:val="false"/>
          <w:i w:val="false"/>
          <w:color w:val="000000"/>
          <w:sz w:val="20"/>
        </w:rPr>
        <w:t>
      19)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p>
    <w:p>
      <w:pPr>
        <w:spacing w:after="0"/>
        <w:ind w:left="0"/>
        <w:jc w:val="left"/>
      </w:pPr>
      <w:r>
        <w:rPr>
          <w:rFonts w:ascii="Consolas"/>
          <w:b w:val="false"/>
          <w:i w:val="false"/>
          <w:color w:val="000000"/>
          <w:sz w:val="20"/>
        </w:rPr>
        <w:t>
      20) приобретения услуг по подготовке, переподготовке и повышению квалификации работников за рубежом;</w:t>
      </w:r>
    </w:p>
    <w:p>
      <w:pPr>
        <w:spacing w:after="0"/>
        <w:ind w:left="0"/>
        <w:jc w:val="left"/>
      </w:pPr>
      <w:r>
        <w:rPr>
          <w:rFonts w:ascii="Consolas"/>
          <w:b w:val="false"/>
          <w:i w:val="false"/>
          <w:color w:val="000000"/>
          <w:sz w:val="20"/>
        </w:rPr>
        <w:t>
      21) приобретения услуг по лечению граждан Республики Казахстан за рубежом, а также услуг по их транспортировке и сопровождению;</w:t>
      </w:r>
    </w:p>
    <w:p>
      <w:pPr>
        <w:spacing w:after="0"/>
        <w:ind w:left="0"/>
        <w:jc w:val="left"/>
      </w:pPr>
      <w:r>
        <w:rPr>
          <w:rFonts w:ascii="Consolas"/>
          <w:b w:val="false"/>
          <w:i w:val="false"/>
          <w:color w:val="000000"/>
          <w:sz w:val="20"/>
        </w:rPr>
        <w:t>
      22) приобретения услуг, оказываемых адвокатами лицам, освобожденным от ее оплаты в соответствии с законами Республики Казахстан;</w:t>
      </w:r>
    </w:p>
    <w:p>
      <w:pPr>
        <w:spacing w:after="0"/>
        <w:ind w:left="0"/>
        <w:jc w:val="left"/>
      </w:pPr>
      <w:r>
        <w:rPr>
          <w:rFonts w:ascii="Consolas"/>
          <w:b w:val="false"/>
          <w:i w:val="false"/>
          <w:color w:val="000000"/>
          <w:sz w:val="20"/>
        </w:rPr>
        <w:t>
      23)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pPr>
        <w:spacing w:after="0"/>
        <w:ind w:left="0"/>
        <w:jc w:val="left"/>
      </w:pPr>
      <w:r>
        <w:rPr>
          <w:rFonts w:ascii="Consolas"/>
          <w:b w:val="false"/>
          <w:i w:val="false"/>
          <w:color w:val="000000"/>
          <w:sz w:val="20"/>
        </w:rPr>
        <w:t>
      24) приобретения товаров, услуг, связанных с представительскими расходами;</w:t>
      </w:r>
    </w:p>
    <w:p>
      <w:pPr>
        <w:spacing w:after="0"/>
        <w:ind w:left="0"/>
        <w:jc w:val="left"/>
      </w:pPr>
      <w:r>
        <w:rPr>
          <w:rFonts w:ascii="Consolas"/>
          <w:b w:val="false"/>
          <w:i w:val="false"/>
          <w:color w:val="000000"/>
          <w:sz w:val="20"/>
        </w:rPr>
        <w:t>
      25) приобретения периодических печатных изданий на бумажном и (или) электронном носителях;</w:t>
      </w:r>
    </w:p>
    <w:p>
      <w:pPr>
        <w:spacing w:after="0"/>
        <w:ind w:left="0"/>
        <w:jc w:val="left"/>
      </w:pPr>
      <w:r>
        <w:rPr>
          <w:rFonts w:ascii="Consolas"/>
          <w:b w:val="false"/>
          <w:i w:val="false"/>
          <w:color w:val="000000"/>
          <w:sz w:val="20"/>
        </w:rPr>
        <w:t>
      26) приобретения услуг по предоставлению информации международными информационными организациями;</w:t>
      </w:r>
    </w:p>
    <w:p>
      <w:pPr>
        <w:spacing w:after="0"/>
        <w:ind w:left="0"/>
        <w:jc w:val="left"/>
      </w:pPr>
      <w:r>
        <w:rPr>
          <w:rFonts w:ascii="Consolas"/>
          <w:b w:val="false"/>
          <w:i w:val="false"/>
          <w:color w:val="000000"/>
          <w:sz w:val="20"/>
        </w:rPr>
        <w:t>
      27) приобретения государственным органом товаров, работ, услуг у:</w:t>
      </w:r>
    </w:p>
    <w:p>
      <w:pPr>
        <w:spacing w:after="0"/>
        <w:ind w:left="0"/>
        <w:jc w:val="left"/>
      </w:pPr>
      <w:r>
        <w:rPr>
          <w:rFonts w:ascii="Consolas"/>
          <w:b w:val="false"/>
          <w:i w:val="false"/>
          <w:color w:val="000000"/>
          <w:sz w:val="20"/>
        </w:rPr>
        <w:t>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pPr>
        <w:spacing w:after="0"/>
        <w:ind w:left="0"/>
        <w:jc w:val="left"/>
      </w:pPr>
      <w:r>
        <w:rPr>
          <w:rFonts w:ascii="Consolas"/>
          <w:b w:val="false"/>
          <w:i w:val="false"/>
          <w:color w:val="000000"/>
          <w:sz w:val="20"/>
        </w:rPr>
        <w:t>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pPr>
        <w:spacing w:after="0"/>
        <w:ind w:left="0"/>
        <w:jc w:val="left"/>
      </w:pPr>
      <w:r>
        <w:rPr>
          <w:rFonts w:ascii="Consolas"/>
          <w:b w:val="false"/>
          <w:i w:val="false"/>
          <w:color w:val="000000"/>
          <w:sz w:val="20"/>
        </w:rPr>
        <w:t>
      28)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pPr>
        <w:spacing w:after="0"/>
        <w:ind w:left="0"/>
        <w:jc w:val="left"/>
      </w:pPr>
      <w:r>
        <w:rPr>
          <w:rFonts w:ascii="Consolas"/>
          <w:b w:val="false"/>
          <w:i w:val="false"/>
          <w:color w:val="000000"/>
          <w:sz w:val="20"/>
        </w:rPr>
        <w:t>
      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pPr>
        <w:spacing w:after="0"/>
        <w:ind w:left="0"/>
        <w:jc w:val="left"/>
      </w:pPr>
      <w:r>
        <w:rPr>
          <w:rFonts w:ascii="Consolas"/>
          <w:b w:val="false"/>
          <w:i w:val="false"/>
          <w:color w:val="000000"/>
          <w:sz w:val="20"/>
        </w:rPr>
        <w:t>
      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материалов, комплектующих изделий осуществляется за счет средств, предусмотренных этими договорами;</w:t>
      </w:r>
    </w:p>
    <w:p>
      <w:pPr>
        <w:spacing w:after="0"/>
        <w:ind w:left="0"/>
        <w:jc w:val="left"/>
      </w:pPr>
      <w:r>
        <w:rPr>
          <w:rFonts w:ascii="Consolas"/>
          <w:b w:val="false"/>
          <w:i w:val="false"/>
          <w:color w:val="000000"/>
          <w:sz w:val="20"/>
        </w:rPr>
        <w:t>
      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по основному предмету деятельности таких государственных предприятий;</w:t>
      </w:r>
    </w:p>
    <w:p>
      <w:pPr>
        <w:spacing w:after="0"/>
        <w:ind w:left="0"/>
        <w:jc w:val="left"/>
      </w:pPr>
      <w:r>
        <w:rPr>
          <w:rFonts w:ascii="Consolas"/>
          <w:b w:val="false"/>
          <w:i w:val="false"/>
          <w:color w:val="000000"/>
          <w:sz w:val="20"/>
        </w:rPr>
        <w:t>
      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pPr>
        <w:spacing w:after="0"/>
        <w:ind w:left="0"/>
        <w:jc w:val="left"/>
      </w:pPr>
      <w:r>
        <w:rPr>
          <w:rFonts w:ascii="Consolas"/>
          <w:b w:val="false"/>
          <w:i w:val="false"/>
          <w:color w:val="000000"/>
          <w:sz w:val="20"/>
        </w:rPr>
        <w:t>
      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pPr>
        <w:spacing w:after="0"/>
        <w:ind w:left="0"/>
        <w:jc w:val="left"/>
      </w:pPr>
      <w:r>
        <w:rPr>
          <w:rFonts w:ascii="Consolas"/>
          <w:b w:val="false"/>
          <w:i w:val="false"/>
          <w:color w:val="000000"/>
          <w:sz w:val="20"/>
        </w:rPr>
        <w:t>
      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законодательством Республики Казахстан о государственном имуществе;</w:t>
      </w:r>
    </w:p>
    <w:p>
      <w:pPr>
        <w:spacing w:after="0"/>
        <w:ind w:left="0"/>
        <w:jc w:val="left"/>
      </w:pPr>
      <w:r>
        <w:rPr>
          <w:rFonts w:ascii="Consolas"/>
          <w:b w:val="false"/>
          <w:i w:val="false"/>
          <w:color w:val="000000"/>
          <w:sz w:val="20"/>
        </w:rPr>
        <w:t>
      34) приобретения товаров, работ, услуг у лица, определенного Правительством Республики Казахстан по решению (поручению) Президента Республики Казахстан;</w:t>
      </w:r>
    </w:p>
    <w:p>
      <w:pPr>
        <w:spacing w:after="0"/>
        <w:ind w:left="0"/>
        <w:jc w:val="left"/>
      </w:pPr>
      <w:r>
        <w:rPr>
          <w:rFonts w:ascii="Consolas"/>
          <w:b w:val="false"/>
          <w:i w:val="false"/>
          <w:color w:val="000000"/>
          <w:sz w:val="20"/>
        </w:rPr>
        <w:t>
      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а также в процессе до арбитражного (судебного) урегулирования споров;</w:t>
      </w:r>
    </w:p>
    <w:p>
      <w:pPr>
        <w:spacing w:after="0"/>
        <w:ind w:left="0"/>
        <w:jc w:val="left"/>
      </w:pPr>
      <w:r>
        <w:rPr>
          <w:rFonts w:ascii="Consolas"/>
          <w:b w:val="false"/>
          <w:i w:val="false"/>
          <w:color w:val="000000"/>
          <w:sz w:val="20"/>
        </w:rPr>
        <w:t>
      36) приобретения товаров, работ, услуг у лица, определенного законами Республики Казахстан;</w:t>
      </w:r>
    </w:p>
    <w:p>
      <w:pPr>
        <w:spacing w:after="0"/>
        <w:ind w:left="0"/>
        <w:jc w:val="left"/>
      </w:pPr>
      <w:r>
        <w:rPr>
          <w:rFonts w:ascii="Consolas"/>
          <w:b w:val="false"/>
          <w:i w:val="false"/>
          <w:color w:val="000000"/>
          <w:sz w:val="20"/>
        </w:rPr>
        <w:t>
      37) приобретения услуг по доверительному управлению имуществом у лица, определенного законодательством Республики Казахстан;</w:t>
      </w:r>
    </w:p>
    <w:p>
      <w:pPr>
        <w:spacing w:after="0"/>
        <w:ind w:left="0"/>
        <w:jc w:val="left"/>
      </w:pPr>
      <w:r>
        <w:rPr>
          <w:rFonts w:ascii="Consolas"/>
          <w:b w:val="false"/>
          <w:i w:val="false"/>
          <w:color w:val="000000"/>
          <w:sz w:val="20"/>
        </w:rPr>
        <w:t>
      38) приобретения услуг по обработке данных статистических наблюдений;</w:t>
      </w:r>
    </w:p>
    <w:p>
      <w:pPr>
        <w:spacing w:after="0"/>
        <w:ind w:left="0"/>
        <w:jc w:val="left"/>
      </w:pPr>
      <w:r>
        <w:rPr>
          <w:rFonts w:ascii="Consolas"/>
          <w:b w:val="false"/>
          <w:i w:val="false"/>
          <w:color w:val="000000"/>
          <w:sz w:val="20"/>
        </w:rPr>
        <w:t>
      39) приобретения имущества (активов), реализуемого на торгах (аукционах):</w:t>
      </w:r>
    </w:p>
    <w:p>
      <w:pPr>
        <w:spacing w:after="0"/>
        <w:ind w:left="0"/>
        <w:jc w:val="left"/>
      </w:pPr>
      <w:r>
        <w:rPr>
          <w:rFonts w:ascii="Consolas"/>
          <w:b w:val="false"/>
          <w:i w:val="false"/>
          <w:color w:val="000000"/>
          <w:sz w:val="20"/>
        </w:rPr>
        <w:t>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pPr>
        <w:spacing w:after="0"/>
        <w:ind w:left="0"/>
        <w:jc w:val="left"/>
      </w:pPr>
      <w:r>
        <w:rPr>
          <w:rFonts w:ascii="Consolas"/>
          <w:b w:val="false"/>
          <w:i w:val="false"/>
          <w:color w:val="000000"/>
          <w:sz w:val="20"/>
        </w:rPr>
        <w:t>
      проводимых в соответствии с законодательством Республики Казахстан о реабилитации и банкротстве;</w:t>
      </w:r>
    </w:p>
    <w:p>
      <w:pPr>
        <w:spacing w:after="0"/>
        <w:ind w:left="0"/>
        <w:jc w:val="left"/>
      </w:pPr>
      <w:r>
        <w:rPr>
          <w:rFonts w:ascii="Consolas"/>
          <w:b w:val="false"/>
          <w:i w:val="false"/>
          <w:color w:val="000000"/>
          <w:sz w:val="20"/>
        </w:rPr>
        <w:t>
      проводимых в соответствии с земельным законодательством Республики Казахстан;</w:t>
      </w:r>
    </w:p>
    <w:p>
      <w:pPr>
        <w:spacing w:after="0"/>
        <w:ind w:left="0"/>
        <w:jc w:val="left"/>
      </w:pPr>
      <w:r>
        <w:rPr>
          <w:rFonts w:ascii="Consolas"/>
          <w:b w:val="false"/>
          <w:i w:val="false"/>
          <w:color w:val="000000"/>
          <w:sz w:val="20"/>
        </w:rPr>
        <w:t>
      при приватизации государственного имущества;</w:t>
      </w:r>
    </w:p>
    <w:p>
      <w:pPr>
        <w:spacing w:after="0"/>
        <w:ind w:left="0"/>
        <w:jc w:val="left"/>
      </w:pPr>
      <w:r>
        <w:rPr>
          <w:rFonts w:ascii="Consolas"/>
          <w:b w:val="false"/>
          <w:i w:val="false"/>
          <w:color w:val="000000"/>
          <w:sz w:val="20"/>
        </w:rPr>
        <w:t>
      40) приобретения услуг по подготовке космонавтов и организации осуществления полетов космонавтов в космос;</w:t>
      </w:r>
    </w:p>
    <w:p>
      <w:pPr>
        <w:spacing w:after="0"/>
        <w:ind w:left="0"/>
        <w:jc w:val="left"/>
      </w:pPr>
      <w:r>
        <w:rPr>
          <w:rFonts w:ascii="Consolas"/>
          <w:b w:val="false"/>
          <w:i w:val="false"/>
          <w:color w:val="000000"/>
          <w:sz w:val="20"/>
        </w:rPr>
        <w:t>
      41) приобретения услуг по ремонту авиационной техники на специализированных авиаремонтных предприятиях;</w:t>
      </w:r>
    </w:p>
    <w:p>
      <w:pPr>
        <w:spacing w:after="0"/>
        <w:ind w:left="0"/>
        <w:jc w:val="left"/>
      </w:pPr>
      <w:r>
        <w:rPr>
          <w:rFonts w:ascii="Consolas"/>
          <w:b w:val="false"/>
          <w:i w:val="false"/>
          <w:color w:val="000000"/>
          <w:sz w:val="20"/>
        </w:rPr>
        <w:t>
      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на соответствующий финансовый год законом о республиканском бюджете;</w:t>
      </w:r>
    </w:p>
    <w:p>
      <w:pPr>
        <w:spacing w:after="0"/>
        <w:ind w:left="0"/>
        <w:jc w:val="left"/>
      </w:pPr>
      <w:r>
        <w:rPr>
          <w:rFonts w:ascii="Consolas"/>
          <w:b w:val="false"/>
          <w:i w:val="false"/>
          <w:color w:val="000000"/>
          <w:sz w:val="20"/>
        </w:rPr>
        <w:t>
      43) приобретения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pPr>
        <w:spacing w:after="0"/>
        <w:ind w:left="0"/>
        <w:jc w:val="left"/>
      </w:pPr>
      <w:r>
        <w:rPr>
          <w:rFonts w:ascii="Consolas"/>
          <w:b w:val="false"/>
          <w:i w:val="false"/>
          <w:color w:val="000000"/>
          <w:sz w:val="20"/>
        </w:rPr>
        <w:t>
      44)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pPr>
        <w:spacing w:after="0"/>
        <w:ind w:left="0"/>
        <w:jc w:val="left"/>
      </w:pPr>
      <w:r>
        <w:rPr>
          <w:rFonts w:ascii="Consolas"/>
          <w:b w:val="false"/>
          <w:i w:val="false"/>
          <w:color w:val="000000"/>
          <w:sz w:val="20"/>
        </w:rPr>
        <w:t>
      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pPr>
        <w:spacing w:after="0"/>
        <w:ind w:left="0"/>
        <w:jc w:val="left"/>
      </w:pPr>
      <w:r>
        <w:rPr>
          <w:rFonts w:ascii="Consolas"/>
          <w:b w:val="false"/>
          <w:i w:val="false"/>
          <w:color w:val="000000"/>
          <w:sz w:val="20"/>
        </w:rPr>
        <w:t>
      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p>
    <w:p>
      <w:pPr>
        <w:spacing w:after="0"/>
        <w:ind w:left="0"/>
        <w:jc w:val="left"/>
      </w:pPr>
      <w:r>
        <w:rPr>
          <w:rFonts w:ascii="Consolas"/>
          <w:b w:val="false"/>
          <w:i w:val="false"/>
          <w:color w:val="000000"/>
          <w:sz w:val="20"/>
        </w:rPr>
        <w:t>
      47) размещения заказа на посещение зоопарка, театра, кинотеатра, концерта, цирка, музея, выставки и спортивного мероприятия;</w:t>
      </w:r>
    </w:p>
    <w:p>
      <w:pPr>
        <w:spacing w:after="0"/>
        <w:ind w:left="0"/>
        <w:jc w:val="left"/>
      </w:pPr>
      <w:r>
        <w:rPr>
          <w:rFonts w:ascii="Consolas"/>
          <w:b w:val="false"/>
          <w:i w:val="false"/>
          <w:color w:val="000000"/>
          <w:sz w:val="20"/>
        </w:rPr>
        <w:t>
      48)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pPr>
        <w:spacing w:after="0"/>
        <w:ind w:left="0"/>
        <w:jc w:val="left"/>
      </w:pPr>
      <w:r>
        <w:rPr>
          <w:rFonts w:ascii="Consolas"/>
          <w:b w:val="false"/>
          <w:i w:val="false"/>
          <w:color w:val="000000"/>
          <w:sz w:val="20"/>
        </w:rPr>
        <w:t>
      49) приобретения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народа Республики Казахстан;</w:t>
      </w:r>
    </w:p>
    <w:p>
      <w:pPr>
        <w:spacing w:after="0"/>
        <w:ind w:left="0"/>
        <w:jc w:val="left"/>
      </w:pPr>
      <w:r>
        <w:rPr>
          <w:rFonts w:ascii="Consolas"/>
          <w:b w:val="false"/>
          <w:i w:val="false"/>
          <w:color w:val="000000"/>
          <w:sz w:val="20"/>
        </w:rPr>
        <w:t>
      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pPr>
        <w:spacing w:after="0"/>
        <w:ind w:left="0"/>
        <w:jc w:val="left"/>
      </w:pPr>
      <w:r>
        <w:rPr>
          <w:rFonts w:ascii="Consolas"/>
          <w:b w:val="false"/>
          <w:i w:val="false"/>
          <w:color w:val="000000"/>
          <w:sz w:val="20"/>
        </w:rPr>
        <w:t>
      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p>
      <w:pPr>
        <w:spacing w:after="0"/>
        <w:ind w:left="0"/>
        <w:jc w:val="left"/>
      </w:pPr>
      <w:r>
        <w:rPr>
          <w:rFonts w:ascii="Consolas"/>
          <w:b w:val="false"/>
          <w:i w:val="false"/>
          <w:color w:val="000000"/>
          <w:sz w:val="20"/>
        </w:rPr>
        <w:t>
      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pPr>
        <w:spacing w:after="0"/>
        <w:ind w:left="0"/>
        <w:jc w:val="left"/>
      </w:pPr>
      <w:r>
        <w:rPr>
          <w:rFonts w:ascii="Consolas"/>
          <w:b w:val="false"/>
          <w:i w:val="false"/>
          <w:color w:val="000000"/>
          <w:sz w:val="20"/>
        </w:rPr>
        <w:t>
      52) приобретения услуг связи для нужд национальной обороны и национальной безопасности, а также обеспечения правопорядка;</w:t>
      </w:r>
    </w:p>
    <w:p>
      <w:pPr>
        <w:spacing w:after="0"/>
        <w:ind w:left="0"/>
        <w:jc w:val="left"/>
      </w:pPr>
      <w:r>
        <w:rPr>
          <w:rFonts w:ascii="Consolas"/>
          <w:b w:val="false"/>
          <w:i w:val="false"/>
          <w:color w:val="000000"/>
          <w:sz w:val="20"/>
        </w:rPr>
        <w:t>
      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pPr>
        <w:spacing w:after="0"/>
        <w:ind w:left="0"/>
        <w:jc w:val="left"/>
      </w:pPr>
      <w:r>
        <w:rPr>
          <w:rFonts w:ascii="Consolas"/>
          <w:b w:val="false"/>
          <w:i w:val="false"/>
          <w:color w:val="000000"/>
          <w:sz w:val="20"/>
        </w:rPr>
        <w:t>
      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39 с изменениями, внесенными Законом РК от 28.12.2016 </w:t>
      </w:r>
      <w:r>
        <w:rPr>
          <w:rFonts w:ascii="Consolas"/>
          <w:b w:val="false"/>
          <w:i w:val="false"/>
          <w:color w:val="ff0000"/>
          <w:sz w:val="20"/>
        </w:rPr>
        <w:t>№ 36-VІ</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Статья 40. Осуществление государственных закупок способом из одного источника по несостоявшимся государственным закупкам</w:t>
      </w:r>
    </w:p>
    <w:bookmarkStart w:name="z231" w:id="212"/>
    <w:p>
      <w:pPr>
        <w:spacing w:after="0"/>
        <w:ind w:left="0"/>
        <w:jc w:val="left"/>
      </w:pPr>
      <w:r>
        <w:rPr>
          <w:rFonts w:ascii="Consolas"/>
          <w:b w:val="false"/>
          <w:i w:val="false"/>
          <w:color w:val="000000"/>
          <w:sz w:val="20"/>
        </w:rPr>
        <w:t xml:space="preserve">
      1. При осуществлении государственных закупок способом из одного источника в случаях, предусмотренных </w:t>
      </w:r>
      <w:r>
        <w:rPr>
          <w:rFonts w:ascii="Consolas"/>
          <w:b w:val="false"/>
          <w:i w:val="false"/>
          <w:color w:val="000000"/>
          <w:sz w:val="20"/>
        </w:rPr>
        <w:t>пунктом 2</w:t>
      </w:r>
      <w:r>
        <w:rPr>
          <w:rFonts w:ascii="Consolas"/>
          <w:b w:val="false"/>
          <w:i w:val="false"/>
          <w:color w:val="000000"/>
          <w:sz w:val="20"/>
        </w:rPr>
        <w:t xml:space="preserve"> статьи 39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bookmarkEnd w:id="212"/>
    <w:p>
      <w:pPr>
        <w:spacing w:after="0"/>
        <w:ind w:left="0"/>
        <w:jc w:val="left"/>
      </w:pPr>
      <w:r>
        <w:rPr>
          <w:rFonts w:ascii="Consolas"/>
          <w:b w:val="false"/>
          <w:i w:val="false"/>
          <w:color w:val="000000"/>
          <w:sz w:val="20"/>
        </w:rPr>
        <w:t>
      1) наименование и место нахождения организатора государственных закупок;</w:t>
      </w:r>
    </w:p>
    <w:p>
      <w:pPr>
        <w:spacing w:after="0"/>
        <w:ind w:left="0"/>
        <w:jc w:val="left"/>
      </w:pPr>
      <w:r>
        <w:rPr>
          <w:rFonts w:ascii="Consolas"/>
          <w:b w:val="false"/>
          <w:i w:val="false"/>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pPr>
        <w:spacing w:after="0"/>
        <w:ind w:left="0"/>
        <w:jc w:val="left"/>
      </w:pPr>
      <w:r>
        <w:rPr>
          <w:rFonts w:ascii="Consolas"/>
          <w:b w:val="false"/>
          <w:i w:val="false"/>
          <w:color w:val="000000"/>
          <w:sz w:val="20"/>
        </w:rPr>
        <w:t>
      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pPr>
        <w:spacing w:after="0"/>
        <w:ind w:left="0"/>
        <w:jc w:val="left"/>
      </w:pPr>
      <w:r>
        <w:rPr>
          <w:rFonts w:ascii="Consolas"/>
          <w:b w:val="false"/>
          <w:i w:val="false"/>
          <w:color w:val="000000"/>
          <w:sz w:val="20"/>
        </w:rPr>
        <w:t>
      3) количество товара, объемы выполняемых работ, оказываемых услуг, являющихся предметом проводимых государственных закупок;</w:t>
      </w:r>
    </w:p>
    <w:p>
      <w:pPr>
        <w:spacing w:after="0"/>
        <w:ind w:left="0"/>
        <w:jc w:val="left"/>
      </w:pPr>
      <w:r>
        <w:rPr>
          <w:rFonts w:ascii="Consolas"/>
          <w:b w:val="false"/>
          <w:i w:val="false"/>
          <w:color w:val="000000"/>
          <w:sz w:val="20"/>
        </w:rPr>
        <w:t>
      4) место поставки товара, выполнения работ, оказания услуг;</w:t>
      </w:r>
    </w:p>
    <w:p>
      <w:pPr>
        <w:spacing w:after="0"/>
        <w:ind w:left="0"/>
        <w:jc w:val="left"/>
      </w:pPr>
      <w:r>
        <w:rPr>
          <w:rFonts w:ascii="Consolas"/>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0"/>
        <w:ind w:left="0"/>
        <w:jc w:val="left"/>
      </w:pPr>
      <w:r>
        <w:rPr>
          <w:rFonts w:ascii="Consolas"/>
          <w:b w:val="false"/>
          <w:i w:val="false"/>
          <w:color w:val="000000"/>
          <w:sz w:val="20"/>
        </w:rPr>
        <w:t>
      6) условия платежа и проект договора о государственных закупках;</w:t>
      </w:r>
    </w:p>
    <w:p>
      <w:pPr>
        <w:spacing w:after="0"/>
        <w:ind w:left="0"/>
        <w:jc w:val="left"/>
      </w:pPr>
      <w:r>
        <w:rPr>
          <w:rFonts w:ascii="Consolas"/>
          <w:b w:val="false"/>
          <w:i w:val="false"/>
          <w:color w:val="000000"/>
          <w:sz w:val="20"/>
        </w:rPr>
        <w:t>
      7) условия, форма, объем и способ внесения обеспечения исполнения договора о государственных закупках в случаях, предусмотренных правилами осуществления государственных закупок;</w:t>
      </w:r>
    </w:p>
    <w:p>
      <w:pPr>
        <w:spacing w:after="0"/>
        <w:ind w:left="0"/>
        <w:jc w:val="left"/>
      </w:pPr>
      <w:r>
        <w:rPr>
          <w:rFonts w:ascii="Consolas"/>
          <w:b w:val="false"/>
          <w:i w:val="false"/>
          <w:color w:val="000000"/>
          <w:sz w:val="20"/>
        </w:rPr>
        <w:t>
      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pPr>
        <w:spacing w:after="0"/>
        <w:ind w:left="0"/>
        <w:jc w:val="left"/>
      </w:pPr>
      <w:r>
        <w:rPr>
          <w:rFonts w:ascii="Consolas"/>
          <w:b w:val="false"/>
          <w:i w:val="false"/>
          <w:color w:val="000000"/>
          <w:sz w:val="20"/>
        </w:rPr>
        <w:t xml:space="preserve">
      9) перечень квалификационных требований, предусмотренных </w:t>
      </w:r>
      <w:r>
        <w:rPr>
          <w:rFonts w:ascii="Consolas"/>
          <w:b w:val="false"/>
          <w:i w:val="false"/>
          <w:color w:val="000000"/>
          <w:sz w:val="20"/>
        </w:rPr>
        <w:t>статьей 9</w:t>
      </w:r>
      <w:r>
        <w:rPr>
          <w:rFonts w:ascii="Consolas"/>
          <w:b w:val="false"/>
          <w:i w:val="false"/>
          <w:color w:val="000000"/>
          <w:sz w:val="20"/>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p>
    <w:p>
      <w:pPr>
        <w:spacing w:after="0"/>
        <w:ind w:left="0"/>
        <w:jc w:val="left"/>
      </w:pPr>
      <w:r>
        <w:rPr>
          <w:rFonts w:ascii="Consolas"/>
          <w:b w:val="false"/>
          <w:i w:val="false"/>
          <w:color w:val="000000"/>
          <w:sz w:val="20"/>
        </w:rPr>
        <w:t xml:space="preserve">
      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информации, предусмотренной </w:t>
      </w:r>
      <w:r>
        <w:rPr>
          <w:rFonts w:ascii="Consolas"/>
          <w:b w:val="false"/>
          <w:i w:val="false"/>
          <w:color w:val="000000"/>
          <w:sz w:val="20"/>
        </w:rPr>
        <w:t>пунктом 2</w:t>
      </w:r>
      <w:r>
        <w:rPr>
          <w:rFonts w:ascii="Consolas"/>
          <w:b w:val="false"/>
          <w:i w:val="false"/>
          <w:color w:val="000000"/>
          <w:sz w:val="20"/>
        </w:rPr>
        <w:t xml:space="preserve"> настоящей статьи.</w:t>
      </w:r>
    </w:p>
    <w:bookmarkStart w:name="z232" w:id="213"/>
    <w:p>
      <w:pPr>
        <w:spacing w:after="0"/>
        <w:ind w:left="0"/>
        <w:jc w:val="left"/>
      </w:pPr>
      <w:r>
        <w:rPr>
          <w:rFonts w:ascii="Consolas"/>
          <w:b w:val="false"/>
          <w:i w:val="false"/>
          <w:color w:val="000000"/>
          <w:sz w:val="20"/>
        </w:rPr>
        <w:t>
      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bookmarkEnd w:id="213"/>
    <w:p>
      <w:pPr>
        <w:spacing w:after="0"/>
        <w:ind w:left="0"/>
        <w:jc w:val="left"/>
      </w:pPr>
      <w:r>
        <w:rPr>
          <w:rFonts w:ascii="Consolas"/>
          <w:b w:val="false"/>
          <w:i w:val="false"/>
          <w:color w:val="000000"/>
          <w:sz w:val="20"/>
        </w:rPr>
        <w:t>
      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pPr>
        <w:spacing w:after="0"/>
        <w:ind w:left="0"/>
        <w:jc w:val="left"/>
      </w:pPr>
      <w:r>
        <w:rPr>
          <w:rFonts w:ascii="Consolas"/>
          <w:b w:val="false"/>
          <w:i w:val="false"/>
          <w:color w:val="000000"/>
          <w:sz w:val="20"/>
        </w:rPr>
        <w:t xml:space="preserve">
      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w:t>
      </w:r>
    </w:p>
    <w:p>
      <w:pPr>
        <w:spacing w:after="0"/>
        <w:ind w:left="0"/>
        <w:jc w:val="left"/>
      </w:pPr>
      <w:r>
        <w:rPr>
          <w:rFonts w:ascii="Consolas"/>
          <w:b w:val="false"/>
          <w:i w:val="false"/>
          <w:color w:val="000000"/>
          <w:sz w:val="20"/>
        </w:rPr>
        <w:t>
      3) обоснование цены на предлагаемые товары, работы, услуги.</w:t>
      </w:r>
    </w:p>
    <w:bookmarkStart w:name="z233" w:id="214"/>
    <w:p>
      <w:pPr>
        <w:spacing w:after="0"/>
        <w:ind w:left="0"/>
        <w:jc w:val="left"/>
      </w:pPr>
      <w:r>
        <w:rPr>
          <w:rFonts w:ascii="Consolas"/>
          <w:b w:val="false"/>
          <w:i w:val="false"/>
          <w:color w:val="000000"/>
          <w:sz w:val="20"/>
        </w:rPr>
        <w:t xml:space="preserve">
      3. При осуществлении государственных закупок способом из одного источника в случае, предусмотренном подпунктом 1)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участник конкурса (аукциона), признанного несостоявшимся, приглашенный организатором государственных закупок для 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bookmarkEnd w:id="214"/>
    <w:bookmarkStart w:name="z234" w:id="215"/>
    <w:p>
      <w:pPr>
        <w:spacing w:after="0"/>
        <w:ind w:left="0"/>
        <w:jc w:val="left"/>
      </w:pPr>
      <w:r>
        <w:rPr>
          <w:rFonts w:ascii="Consolas"/>
          <w:b w:val="false"/>
          <w:i w:val="false"/>
          <w:color w:val="000000"/>
          <w:sz w:val="20"/>
        </w:rPr>
        <w:t xml:space="preserve">
      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подпункта 2) </w:t>
      </w:r>
      <w:r>
        <w:rPr>
          <w:rFonts w:ascii="Consolas"/>
          <w:b w:val="false"/>
          <w:i w:val="false"/>
          <w:color w:val="000000"/>
          <w:sz w:val="20"/>
        </w:rPr>
        <w:t>пункта 2</w:t>
      </w:r>
      <w:r>
        <w:rPr>
          <w:rFonts w:ascii="Consolas"/>
          <w:b w:val="false"/>
          <w:i w:val="false"/>
          <w:color w:val="000000"/>
          <w:sz w:val="20"/>
        </w:rPr>
        <w:t xml:space="preserve"> статьи 39 настоящего Закона, а также требованиям, установленным правилами осуществления государственных закупок.</w:t>
      </w:r>
    </w:p>
    <w:bookmarkEnd w:id="215"/>
    <w:bookmarkStart w:name="z235" w:id="216"/>
    <w:p>
      <w:pPr>
        <w:spacing w:after="0"/>
        <w:ind w:left="0"/>
        <w:jc w:val="left"/>
      </w:pPr>
      <w:r>
        <w:rPr>
          <w:rFonts w:ascii="Consolas"/>
          <w:b w:val="false"/>
          <w:i w:val="false"/>
          <w:color w:val="000000"/>
          <w:sz w:val="20"/>
        </w:rPr>
        <w:t>
      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bookmarkEnd w:id="216"/>
    <w:p>
      <w:pPr>
        <w:spacing w:after="0"/>
        <w:ind w:left="0"/>
        <w:jc w:val="left"/>
      </w:pPr>
      <w:r>
        <w:rPr>
          <w:rFonts w:ascii="Consolas"/>
          <w:b w:val="false"/>
          <w:i w:val="false"/>
          <w:color w:val="000000"/>
          <w:sz w:val="20"/>
        </w:rPr>
        <w:t>
      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Consolas"/>
          <w:b/>
          <w:i w:val="false"/>
          <w:color w:val="000000"/>
          <w:sz w:val="20"/>
        </w:rPr>
        <w:t>Статья 41. Осуществление государственных закупок способом из одного источника путем прямого заключения договора о государственных закупках</w:t>
      </w:r>
    </w:p>
    <w:bookmarkStart w:name="z236" w:id="217"/>
    <w:p>
      <w:pPr>
        <w:spacing w:after="0"/>
        <w:ind w:left="0"/>
        <w:jc w:val="left"/>
      </w:pPr>
      <w:r>
        <w:rPr>
          <w:rFonts w:ascii="Consolas"/>
          <w:b w:val="false"/>
          <w:i w:val="false"/>
          <w:color w:val="000000"/>
          <w:sz w:val="20"/>
        </w:rPr>
        <w:t>
      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bookmarkEnd w:id="217"/>
    <w:bookmarkStart w:name="z237" w:id="218"/>
    <w:p>
      <w:pPr>
        <w:spacing w:after="0"/>
        <w:ind w:left="0"/>
        <w:jc w:val="left"/>
      </w:pPr>
      <w:r>
        <w:rPr>
          <w:rFonts w:ascii="Consolas"/>
          <w:b w:val="false"/>
          <w:i w:val="false"/>
          <w:color w:val="000000"/>
          <w:sz w:val="20"/>
        </w:rPr>
        <w:t>
      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bookmarkEnd w:id="218"/>
    <w:p>
      <w:pPr>
        <w:spacing w:after="0"/>
        <w:ind w:left="0"/>
        <w:jc w:val="left"/>
      </w:pPr>
      <w:r>
        <w:rPr>
          <w:rFonts w:ascii="Consolas"/>
          <w:b w:val="false"/>
          <w:i w:val="false"/>
          <w:color w:val="000000"/>
          <w:sz w:val="20"/>
        </w:rPr>
        <w:t>
      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bookmarkStart w:name="z238" w:id="219"/>
    <w:p>
      <w:pPr>
        <w:spacing w:after="0"/>
        <w:ind w:left="0"/>
        <w:jc w:val="left"/>
      </w:pPr>
      <w:r>
        <w:rPr>
          <w:rFonts w:ascii="Consolas"/>
          <w:b w:val="false"/>
          <w:i w:val="false"/>
          <w:color w:val="000000"/>
          <w:sz w:val="20"/>
        </w:rPr>
        <w:t xml:space="preserve">
      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w:t>
      </w:r>
      <w:r>
        <w:rPr>
          <w:rFonts w:ascii="Consolas"/>
          <w:b w:val="false"/>
          <w:i w:val="false"/>
          <w:color w:val="000000"/>
          <w:sz w:val="20"/>
        </w:rPr>
        <w:t>статьи 4</w:t>
      </w:r>
      <w:r>
        <w:rPr>
          <w:rFonts w:ascii="Consolas"/>
          <w:b w:val="false"/>
          <w:i w:val="false"/>
          <w:color w:val="000000"/>
          <w:sz w:val="20"/>
        </w:rPr>
        <w:t xml:space="preserve"> настоящего Закона.</w:t>
      </w:r>
    </w:p>
    <w:bookmarkEnd w:id="219"/>
    <w:bookmarkStart w:name="z239" w:id="220"/>
    <w:p>
      <w:pPr>
        <w:spacing w:after="0"/>
        <w:ind w:left="0"/>
        <w:jc w:val="left"/>
      </w:pPr>
      <w:r>
        <w:rPr>
          <w:rFonts w:ascii="Consolas"/>
          <w:b w:val="false"/>
          <w:i w:val="false"/>
          <w:color w:val="000000"/>
          <w:sz w:val="20"/>
        </w:rPr>
        <w:t xml:space="preserve">
      4. Требование </w:t>
      </w:r>
      <w:r>
        <w:rPr>
          <w:rFonts w:ascii="Consolas"/>
          <w:b w:val="false"/>
          <w:i w:val="false"/>
          <w:color w:val="000000"/>
          <w:sz w:val="20"/>
        </w:rPr>
        <w:t>пункта 1</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0"/>
    <w:bookmarkStart w:name="z240" w:id="221"/>
    <w:p>
      <w:pPr>
        <w:spacing w:after="0"/>
        <w:ind w:left="0"/>
        <w:jc w:val="left"/>
      </w:pPr>
      <w:r>
        <w:rPr>
          <w:rFonts w:ascii="Consolas"/>
          <w:b w:val="false"/>
          <w:i w:val="false"/>
          <w:color w:val="000000"/>
          <w:sz w:val="20"/>
        </w:rPr>
        <w:t xml:space="preserve">
      5. Требование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9), 18), 31), 32) и 35)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w:t>
      </w:r>
    </w:p>
    <w:bookmarkEnd w:id="221"/>
    <w:p>
      <w:pPr>
        <w:spacing w:after="0"/>
        <w:ind w:left="0"/>
        <w:jc w:val="left"/>
      </w:pPr>
      <w:r>
        <w:rPr>
          <w:rFonts w:ascii="Consolas"/>
          <w:b/>
          <w:i w:val="false"/>
          <w:color w:val="000000"/>
          <w:sz w:val="20"/>
        </w:rPr>
        <w:t>Статья 42. Осуществление государственных закупок товаров через товарные биржи</w:t>
      </w:r>
    </w:p>
    <w:bookmarkStart w:name="z241" w:id="222"/>
    <w:p>
      <w:pPr>
        <w:spacing w:after="0"/>
        <w:ind w:left="0"/>
        <w:jc w:val="left"/>
      </w:pPr>
      <w:r>
        <w:rPr>
          <w:rFonts w:ascii="Consolas"/>
          <w:b w:val="false"/>
          <w:i w:val="false"/>
          <w:color w:val="000000"/>
          <w:sz w:val="20"/>
        </w:rPr>
        <w:t>
      1. Государственные 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w:t>
      </w:r>
    </w:p>
    <w:bookmarkEnd w:id="222"/>
    <w:bookmarkStart w:name="z242" w:id="223"/>
    <w:p>
      <w:pPr>
        <w:spacing w:after="0"/>
        <w:ind w:left="0"/>
        <w:jc w:val="left"/>
      </w:pPr>
      <w:r>
        <w:rPr>
          <w:rFonts w:ascii="Consolas"/>
          <w:b w:val="false"/>
          <w:i w:val="false"/>
          <w:color w:val="000000"/>
          <w:sz w:val="20"/>
        </w:rPr>
        <w:t>
      2. В случае, если годовые объемы государственных закупок товаров, включенных в перечень биржевых товаров, не превышают минимальный размер партии, предусмотренный в перечне биржевых товаров, заказчик вправе выбрать иной способ осуществления государственных закупок товаров.</w:t>
      </w:r>
    </w:p>
    <w:bookmarkEnd w:id="223"/>
    <w:bookmarkStart w:name="z299" w:id="224"/>
    <w:p>
      <w:pPr>
        <w:spacing w:after="0"/>
        <w:ind w:left="0"/>
        <w:jc w:val="left"/>
      </w:pPr>
      <w:r>
        <w:rPr>
          <w:rFonts w:ascii="Consolas"/>
          <w:b/>
          <w:i w:val="false"/>
          <w:color w:val="000000"/>
        </w:rPr>
        <w:t xml:space="preserve"> Глава 8. ДОГОВОР О ГОСУДАРСТВЕННЫХ ЗАКУПКАХ</w:t>
      </w:r>
    </w:p>
    <w:bookmarkEnd w:id="224"/>
    <w:p>
      <w:pPr>
        <w:spacing w:after="0"/>
        <w:ind w:left="0"/>
        <w:jc w:val="left"/>
      </w:pPr>
      <w:r>
        <w:rPr>
          <w:rFonts w:ascii="Consolas"/>
          <w:b/>
          <w:i w:val="false"/>
          <w:color w:val="000000"/>
          <w:sz w:val="20"/>
        </w:rPr>
        <w:t>Статья 43. Заключение договора о государственных закупках</w:t>
      </w:r>
    </w:p>
    <w:bookmarkStart w:name="z243" w:id="225"/>
    <w:p>
      <w:pPr>
        <w:spacing w:after="0"/>
        <w:ind w:left="0"/>
        <w:jc w:val="left"/>
      </w:pPr>
      <w:r>
        <w:rPr>
          <w:rFonts w:ascii="Consolas"/>
          <w:b w:val="false"/>
          <w:i w:val="false"/>
          <w:color w:val="000000"/>
          <w:sz w:val="20"/>
        </w:rPr>
        <w:t>
      1. Проекты договоров о государственных закупках составляются в соответствии с типовыми договорами о государственных закупках товаров, государственных закупках работ и государственных закупках услуг, утверждаемыми уполномоченным органом.</w:t>
      </w:r>
    </w:p>
    <w:bookmarkEnd w:id="225"/>
    <w:p>
      <w:pPr>
        <w:spacing w:after="0"/>
        <w:ind w:left="0"/>
        <w:jc w:val="left"/>
      </w:pPr>
      <w:r>
        <w:rPr>
          <w:rFonts w:ascii="Consolas"/>
          <w:b w:val="false"/>
          <w:i w:val="false"/>
          <w:color w:val="000000"/>
          <w:sz w:val="20"/>
        </w:rPr>
        <w:t>
      Требование части первой настоящего пункта не распространяется на договоры о государственных закупках, относящиеся к публичным договорам, которые составляются в соответствии с законодательством Республики Казахстан.</w:t>
      </w:r>
    </w:p>
    <w:bookmarkStart w:name="z244" w:id="226"/>
    <w:p>
      <w:pPr>
        <w:spacing w:after="0"/>
        <w:ind w:left="0"/>
        <w:jc w:val="left"/>
      </w:pPr>
      <w:r>
        <w:rPr>
          <w:rFonts w:ascii="Consolas"/>
          <w:b w:val="false"/>
          <w:i w:val="false"/>
          <w:color w:val="000000"/>
          <w:sz w:val="20"/>
        </w:rPr>
        <w:t>
      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bookmarkEnd w:id="226"/>
    <w:p>
      <w:pPr>
        <w:spacing w:after="0"/>
        <w:ind w:left="0"/>
        <w:jc w:val="left"/>
      </w:pPr>
      <w:r>
        <w:rPr>
          <w:rFonts w:ascii="Consolas"/>
          <w:b w:val="false"/>
          <w:i w:val="false"/>
          <w:color w:val="000000"/>
          <w:sz w:val="20"/>
        </w:rPr>
        <w:t>
      1) в течение пяти рабочих дней со дня истечения срока на обжалование протокола об итогах государственных закупок способом конкурса (аукциона);</w:t>
      </w:r>
    </w:p>
    <w:p>
      <w:pPr>
        <w:spacing w:after="0"/>
        <w:ind w:left="0"/>
        <w:jc w:val="left"/>
      </w:pPr>
      <w:r>
        <w:rPr>
          <w:rFonts w:ascii="Consolas"/>
          <w:b w:val="false"/>
          <w:i w:val="false"/>
          <w:color w:val="000000"/>
          <w:sz w:val="20"/>
        </w:rPr>
        <w:t>
      2) в течение пяти рабочих дней со дня определения победителя государственных закупок способом запроса ценовых предложений.</w:t>
      </w:r>
    </w:p>
    <w:p>
      <w:pPr>
        <w:spacing w:after="0"/>
        <w:ind w:left="0"/>
        <w:jc w:val="left"/>
      </w:pPr>
      <w:r>
        <w:rPr>
          <w:rFonts w:ascii="Consolas"/>
          <w:b w:val="false"/>
          <w:i w:val="false"/>
          <w:color w:val="000000"/>
          <w:sz w:val="20"/>
        </w:rPr>
        <w:t>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bookmarkStart w:name="z245" w:id="227"/>
    <w:p>
      <w:pPr>
        <w:spacing w:after="0"/>
        <w:ind w:left="0"/>
        <w:jc w:val="left"/>
      </w:pPr>
      <w:r>
        <w:rPr>
          <w:rFonts w:ascii="Consolas"/>
          <w:b w:val="false"/>
          <w:i w:val="false"/>
          <w:color w:val="000000"/>
          <w:sz w:val="20"/>
        </w:rPr>
        <w:t>
      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bookmarkEnd w:id="227"/>
    <w:bookmarkStart w:name="z246" w:id="228"/>
    <w:p>
      <w:pPr>
        <w:spacing w:after="0"/>
        <w:ind w:left="0"/>
        <w:jc w:val="left"/>
      </w:pPr>
      <w:r>
        <w:rPr>
          <w:rFonts w:ascii="Consolas"/>
          <w:b w:val="false"/>
          <w:i w:val="false"/>
          <w:color w:val="000000"/>
          <w:sz w:val="20"/>
        </w:rPr>
        <w:t xml:space="preserve">
      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bookmarkEnd w:id="228"/>
    <w:p>
      <w:pPr>
        <w:spacing w:after="0"/>
        <w:ind w:left="0"/>
        <w:jc w:val="left"/>
      </w:pPr>
      <w:r>
        <w:rPr>
          <w:rFonts w:ascii="Consolas"/>
          <w:b w:val="false"/>
          <w:i w:val="false"/>
          <w:color w:val="000000"/>
          <w:sz w:val="20"/>
        </w:rPr>
        <w:t>
      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bookmarkStart w:name="z247" w:id="229"/>
    <w:p>
      <w:pPr>
        <w:spacing w:after="0"/>
        <w:ind w:left="0"/>
        <w:jc w:val="left"/>
      </w:pPr>
      <w:r>
        <w:rPr>
          <w:rFonts w:ascii="Consolas"/>
          <w:b w:val="false"/>
          <w:i w:val="false"/>
          <w:color w:val="000000"/>
          <w:sz w:val="20"/>
        </w:rPr>
        <w:t>
      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229"/>
    <w:bookmarkStart w:name="z248" w:id="230"/>
    <w:p>
      <w:pPr>
        <w:spacing w:after="0"/>
        <w:ind w:left="0"/>
        <w:jc w:val="left"/>
      </w:pPr>
      <w:r>
        <w:rPr>
          <w:rFonts w:ascii="Consolas"/>
          <w:b w:val="false"/>
          <w:i w:val="false"/>
          <w:color w:val="000000"/>
          <w:sz w:val="20"/>
        </w:rPr>
        <w:t>
      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bookmarkEnd w:id="230"/>
    <w:bookmarkStart w:name="z249" w:id="231"/>
    <w:p>
      <w:pPr>
        <w:spacing w:after="0"/>
        <w:ind w:left="0"/>
        <w:jc w:val="left"/>
      </w:pPr>
      <w:r>
        <w:rPr>
          <w:rFonts w:ascii="Consolas"/>
          <w:b w:val="false"/>
          <w:i w:val="false"/>
          <w:color w:val="000000"/>
          <w:sz w:val="20"/>
        </w:rPr>
        <w:t xml:space="preserve">
      7. Если потенциальный поставщик, определенный победителем, не подписал в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231"/>
    <w:bookmarkStart w:name="z250" w:id="232"/>
    <w:p>
      <w:pPr>
        <w:spacing w:after="0"/>
        <w:ind w:left="0"/>
        <w:jc w:val="left"/>
      </w:pPr>
      <w:r>
        <w:rPr>
          <w:rFonts w:ascii="Consolas"/>
          <w:b w:val="false"/>
          <w:i w:val="false"/>
          <w:color w:val="000000"/>
          <w:sz w:val="20"/>
        </w:rPr>
        <w:t xml:space="preserve">
      8. Если потенциальный поставщик, занявший второе место, не подписал в установленный </w:t>
      </w:r>
      <w:r>
        <w:rPr>
          <w:rFonts w:ascii="Consolas"/>
          <w:b w:val="false"/>
          <w:i w:val="false"/>
          <w:color w:val="000000"/>
          <w:sz w:val="20"/>
        </w:rPr>
        <w:t>пунктом 7</w:t>
      </w:r>
      <w:r>
        <w:rPr>
          <w:rFonts w:ascii="Consolas"/>
          <w:b w:val="false"/>
          <w:i w:val="false"/>
          <w:color w:val="000000"/>
          <w:sz w:val="20"/>
        </w:rPr>
        <w:t xml:space="preserve"> настоящей статьи срок подписанный заказчиком договор о государственных закупках, заказчик осуществляет повторные государственные закупки.</w:t>
      </w:r>
    </w:p>
    <w:bookmarkEnd w:id="232"/>
    <w:bookmarkStart w:name="z251" w:id="233"/>
    <w:p>
      <w:pPr>
        <w:spacing w:after="0"/>
        <w:ind w:left="0"/>
        <w:jc w:val="left"/>
      </w:pPr>
      <w:r>
        <w:rPr>
          <w:rFonts w:ascii="Consolas"/>
          <w:b w:val="false"/>
          <w:i w:val="false"/>
          <w:color w:val="000000"/>
          <w:sz w:val="20"/>
        </w:rPr>
        <w:t xml:space="preserve">
      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w:t>
      </w:r>
    </w:p>
    <w:bookmarkEnd w:id="233"/>
    <w:p>
      <w:pPr>
        <w:spacing w:after="0"/>
        <w:ind w:left="0"/>
        <w:jc w:val="left"/>
      </w:pPr>
      <w:r>
        <w:rPr>
          <w:rFonts w:ascii="Consolas"/>
          <w:b w:val="false"/>
          <w:i w:val="false"/>
          <w:color w:val="000000"/>
          <w:sz w:val="20"/>
        </w:rPr>
        <w:t xml:space="preserve">
      Обеспечение исполнения договора о государственных закупках, а также сумма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вносятся поставщиком в качестве гарантии того, что он надлежащим образом исполнит свои обязательства по заключенному с ним договору о государственных закупках.</w:t>
      </w:r>
    </w:p>
    <w:bookmarkStart w:name="z252" w:id="234"/>
    <w:p>
      <w:pPr>
        <w:spacing w:after="0"/>
        <w:ind w:left="0"/>
        <w:jc w:val="left"/>
      </w:pPr>
      <w:r>
        <w:rPr>
          <w:rFonts w:ascii="Consolas"/>
          <w:b w:val="false"/>
          <w:i w:val="false"/>
          <w:color w:val="000000"/>
          <w:sz w:val="20"/>
        </w:rPr>
        <w:t>
      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bookmarkEnd w:id="234"/>
    <w:p>
      <w:pPr>
        <w:spacing w:after="0"/>
        <w:ind w:left="0"/>
        <w:jc w:val="left"/>
      </w:pPr>
      <w:r>
        <w:rPr>
          <w:rFonts w:ascii="Consolas"/>
          <w:b w:val="false"/>
          <w:i w:val="false"/>
          <w:color w:val="000000"/>
          <w:sz w:val="20"/>
        </w:rPr>
        <w:t>
      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pPr>
        <w:spacing w:after="0"/>
        <w:ind w:left="0"/>
        <w:jc w:val="left"/>
      </w:pPr>
      <w:r>
        <w:rPr>
          <w:rFonts w:ascii="Consolas"/>
          <w:b w:val="false"/>
          <w:i w:val="false"/>
          <w:color w:val="000000"/>
          <w:sz w:val="20"/>
        </w:rPr>
        <w:t>
      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pPr>
        <w:spacing w:after="0"/>
        <w:ind w:left="0"/>
        <w:jc w:val="left"/>
      </w:pPr>
      <w:r>
        <w:rPr>
          <w:rFonts w:ascii="Consolas"/>
          <w:b w:val="false"/>
          <w:i w:val="false"/>
          <w:color w:val="000000"/>
          <w:sz w:val="20"/>
        </w:rPr>
        <w:t>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bookmarkStart w:name="z253" w:id="235"/>
    <w:p>
      <w:pPr>
        <w:spacing w:after="0"/>
        <w:ind w:left="0"/>
        <w:jc w:val="left"/>
      </w:pPr>
      <w:r>
        <w:rPr>
          <w:rFonts w:ascii="Consolas"/>
          <w:b w:val="false"/>
          <w:i w:val="false"/>
          <w:color w:val="000000"/>
          <w:sz w:val="20"/>
        </w:rPr>
        <w:t>
      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bookmarkEnd w:id="235"/>
    <w:p>
      <w:pPr>
        <w:spacing w:after="0"/>
        <w:ind w:left="0"/>
        <w:jc w:val="left"/>
      </w:pPr>
      <w:r>
        <w:rPr>
          <w:rFonts w:ascii="Consolas"/>
          <w:b w:val="false"/>
          <w:i w:val="false"/>
          <w:color w:val="000000"/>
          <w:sz w:val="20"/>
        </w:rPr>
        <w:t>
      Поставщик вправе выбрать один из следующих видов обеспечения исполнения договора о государственных закупках:</w:t>
      </w:r>
    </w:p>
    <w:p>
      <w:pPr>
        <w:spacing w:after="0"/>
        <w:ind w:left="0"/>
        <w:jc w:val="left"/>
      </w:pPr>
      <w:r>
        <w:rPr>
          <w:rFonts w:ascii="Consolas"/>
          <w:b w:val="false"/>
          <w:i w:val="false"/>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pPr>
        <w:spacing w:after="0"/>
        <w:ind w:left="0"/>
        <w:jc w:val="left"/>
      </w:pPr>
      <w:r>
        <w:rPr>
          <w:rFonts w:ascii="Consolas"/>
          <w:b w:val="false"/>
          <w:i w:val="false"/>
          <w:color w:val="000000"/>
          <w:sz w:val="20"/>
        </w:rPr>
        <w:t>
      2) банковскую гарантию на бумажном носителе либо в форме электронного документа.</w:t>
      </w:r>
    </w:p>
    <w:p>
      <w:pPr>
        <w:spacing w:after="0"/>
        <w:ind w:left="0"/>
        <w:jc w:val="left"/>
      </w:pPr>
      <w:r>
        <w:rPr>
          <w:rFonts w:ascii="Consolas"/>
          <w:b w:val="false"/>
          <w:i w:val="false"/>
          <w:color w:val="000000"/>
          <w:sz w:val="20"/>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pPr>
        <w:spacing w:after="0"/>
        <w:ind w:left="0"/>
        <w:jc w:val="left"/>
      </w:pPr>
      <w:r>
        <w:rPr>
          <w:rFonts w:ascii="Consolas"/>
          <w:b w:val="false"/>
          <w:i w:val="false"/>
          <w:color w:val="000000"/>
          <w:sz w:val="20"/>
        </w:rPr>
        <w:t>
      Не допускается использование заказчиком гарантийного денежного взноса, внесенного поставщиком, на цели, не предусмотренные настоящим Законом.</w:t>
      </w:r>
    </w:p>
    <w:p>
      <w:pPr>
        <w:spacing w:after="0"/>
        <w:ind w:left="0"/>
        <w:jc w:val="left"/>
      </w:pPr>
      <w:r>
        <w:rPr>
          <w:rFonts w:ascii="Consolas"/>
          <w:b w:val="false"/>
          <w:i w:val="false"/>
          <w:color w:val="000000"/>
          <w:sz w:val="20"/>
        </w:rPr>
        <w:t xml:space="preserve">
      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w:t>
      </w:r>
      <w:r>
        <w:rPr>
          <w:rFonts w:ascii="Consolas"/>
          <w:b w:val="false"/>
          <w:i w:val="false"/>
          <w:color w:val="000000"/>
          <w:sz w:val="20"/>
        </w:rPr>
        <w:t>пункта 2</w:t>
      </w:r>
      <w:r>
        <w:rPr>
          <w:rFonts w:ascii="Consolas"/>
          <w:b w:val="false"/>
          <w:i w:val="false"/>
          <w:color w:val="000000"/>
          <w:sz w:val="20"/>
        </w:rPr>
        <w:t xml:space="preserve"> и </w:t>
      </w:r>
      <w:r>
        <w:rPr>
          <w:rFonts w:ascii="Consolas"/>
          <w:b w:val="false"/>
          <w:i w:val="false"/>
          <w:color w:val="000000"/>
          <w:sz w:val="20"/>
        </w:rPr>
        <w:t>пункта 3</w:t>
      </w:r>
      <w:r>
        <w:rPr>
          <w:rFonts w:ascii="Consolas"/>
          <w:b w:val="false"/>
          <w:i w:val="false"/>
          <w:color w:val="000000"/>
          <w:sz w:val="20"/>
        </w:rPr>
        <w:t xml:space="preserve"> статьи 39 настоящего Закона, а также поставщиков, не являющихся субъектами предпринимательской деятельности, в случае, предусмотренном </w:t>
      </w:r>
      <w:r>
        <w:rPr>
          <w:rFonts w:ascii="Consolas"/>
          <w:b w:val="false"/>
          <w:i w:val="false"/>
          <w:color w:val="000000"/>
          <w:sz w:val="20"/>
        </w:rPr>
        <w:t>пунктом 6</w:t>
      </w:r>
      <w:r>
        <w:rPr>
          <w:rFonts w:ascii="Consolas"/>
          <w:b w:val="false"/>
          <w:i w:val="false"/>
          <w:color w:val="000000"/>
          <w:sz w:val="20"/>
        </w:rPr>
        <w:t xml:space="preserve"> статьи 51 настоящего Закона.</w:t>
      </w:r>
    </w:p>
    <w:bookmarkStart w:name="z254" w:id="236"/>
    <w:p>
      <w:pPr>
        <w:spacing w:after="0"/>
        <w:ind w:left="0"/>
        <w:jc w:val="left"/>
      </w:pPr>
      <w:r>
        <w:rPr>
          <w:rFonts w:ascii="Consolas"/>
          <w:b w:val="false"/>
          <w:i w:val="false"/>
          <w:color w:val="000000"/>
          <w:sz w:val="20"/>
        </w:rPr>
        <w:t xml:space="preserve">
      12.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bookmarkEnd w:id="236"/>
    <w:p>
      <w:pPr>
        <w:spacing w:after="0"/>
        <w:ind w:left="0"/>
        <w:jc w:val="left"/>
      </w:pPr>
      <w:r>
        <w:rPr>
          <w:rFonts w:ascii="Consolas"/>
          <w:b w:val="false"/>
          <w:i w:val="false"/>
          <w:color w:val="000000"/>
          <w:sz w:val="20"/>
        </w:rPr>
        <w:t xml:space="preserve">
      Обеспечение исполнения договора о государственных закупках, а также сумма, внесенная поставщиком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55" w:id="237"/>
    <w:p>
      <w:pPr>
        <w:spacing w:after="0"/>
        <w:ind w:left="0"/>
        <w:jc w:val="left"/>
      </w:pPr>
      <w:r>
        <w:rPr>
          <w:rFonts w:ascii="Consolas"/>
          <w:b w:val="false"/>
          <w:i w:val="false"/>
          <w:color w:val="000000"/>
          <w:sz w:val="20"/>
        </w:rPr>
        <w:t>
      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гражданским законодательством Республики Казахстан.</w:t>
      </w:r>
    </w:p>
    <w:bookmarkEnd w:id="237"/>
    <w:bookmarkStart w:name="z256" w:id="238"/>
    <w:p>
      <w:pPr>
        <w:spacing w:after="0"/>
        <w:ind w:left="0"/>
        <w:jc w:val="left"/>
      </w:pPr>
      <w:r>
        <w:rPr>
          <w:rFonts w:ascii="Consolas"/>
          <w:b w:val="false"/>
          <w:i w:val="false"/>
          <w:color w:val="000000"/>
          <w:sz w:val="20"/>
        </w:rPr>
        <w:t>
      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bookmarkEnd w:id="238"/>
    <w:p>
      <w:pPr>
        <w:spacing w:after="0"/>
        <w:ind w:left="0"/>
        <w:jc w:val="left"/>
      </w:pPr>
      <w:r>
        <w:rPr>
          <w:rFonts w:ascii="Consolas"/>
          <w:b w:val="false"/>
          <w:i w:val="false"/>
          <w:color w:val="000000"/>
          <w:sz w:val="20"/>
        </w:rPr>
        <w:t>
      1) работ со сроком их завершения в следующем (последующие) финансовом году (годы), предусмотренном в проектно-сметной документации;</w:t>
      </w:r>
    </w:p>
    <w:p>
      <w:pPr>
        <w:spacing w:after="0"/>
        <w:ind w:left="0"/>
        <w:jc w:val="left"/>
      </w:pPr>
      <w:r>
        <w:rPr>
          <w:rFonts w:ascii="Consolas"/>
          <w:b w:val="false"/>
          <w:i w:val="false"/>
          <w:color w:val="000000"/>
          <w:sz w:val="20"/>
        </w:rPr>
        <w:t>
      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pPr>
        <w:spacing w:after="0"/>
        <w:ind w:left="0"/>
        <w:jc w:val="left"/>
      </w:pPr>
      <w:r>
        <w:rPr>
          <w:rFonts w:ascii="Consolas"/>
          <w:b w:val="false"/>
          <w:i w:val="false"/>
          <w:color w:val="000000"/>
          <w:sz w:val="20"/>
        </w:rPr>
        <w:t>
      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pPr>
        <w:spacing w:after="0"/>
        <w:ind w:left="0"/>
        <w:jc w:val="left"/>
      </w:pPr>
      <w:r>
        <w:rPr>
          <w:rFonts w:ascii="Consolas"/>
          <w:b w:val="false"/>
          <w:i w:val="false"/>
          <w:color w:val="000000"/>
          <w:sz w:val="20"/>
        </w:rPr>
        <w:t>
      4) услуг на срок более одного финансового года;</w:t>
      </w:r>
    </w:p>
    <w:p>
      <w:pPr>
        <w:spacing w:after="0"/>
        <w:ind w:left="0"/>
        <w:jc w:val="left"/>
      </w:pPr>
      <w:r>
        <w:rPr>
          <w:rFonts w:ascii="Consolas"/>
          <w:b w:val="false"/>
          <w:i w:val="false"/>
          <w:color w:val="000000"/>
          <w:sz w:val="20"/>
        </w:rPr>
        <w:t>
      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p>
      <w:pPr>
        <w:spacing w:after="0"/>
        <w:ind w:left="0"/>
        <w:jc w:val="left"/>
      </w:pPr>
      <w:r>
        <w:rPr>
          <w:rFonts w:ascii="Consolas"/>
          <w:b w:val="false"/>
          <w:i w:val="false"/>
          <w:color w:val="000000"/>
          <w:sz w:val="20"/>
        </w:rPr>
        <w:t>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bookmarkStart w:name="z257" w:id="239"/>
    <w:p>
      <w:pPr>
        <w:spacing w:after="0"/>
        <w:ind w:left="0"/>
        <w:jc w:val="left"/>
      </w:pPr>
      <w:r>
        <w:rPr>
          <w:rFonts w:ascii="Consolas"/>
          <w:b w:val="false"/>
          <w:i w:val="false"/>
          <w:color w:val="000000"/>
          <w:sz w:val="20"/>
        </w:rPr>
        <w:t>
      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239"/>
    <w:bookmarkStart w:name="z258" w:id="240"/>
    <w:p>
      <w:pPr>
        <w:spacing w:after="0"/>
        <w:ind w:left="0"/>
        <w:jc w:val="left"/>
      </w:pPr>
      <w:r>
        <w:rPr>
          <w:rFonts w:ascii="Consolas"/>
          <w:b w:val="false"/>
          <w:i w:val="false"/>
          <w:color w:val="000000"/>
          <w:sz w:val="20"/>
        </w:rPr>
        <w:t>
      16. Договор о государственных закупках услуг по аудиту годовой финансовой отчетности может быть заключен на срок не более трех лет.</w:t>
      </w:r>
    </w:p>
    <w:bookmarkEnd w:id="240"/>
    <w:bookmarkStart w:name="z259" w:id="241"/>
    <w:p>
      <w:pPr>
        <w:spacing w:after="0"/>
        <w:ind w:left="0"/>
        <w:jc w:val="left"/>
      </w:pPr>
      <w:r>
        <w:rPr>
          <w:rFonts w:ascii="Consolas"/>
          <w:b w:val="false"/>
          <w:i w:val="false"/>
          <w:color w:val="000000"/>
          <w:sz w:val="20"/>
        </w:rPr>
        <w:t xml:space="preserve">
      17. Заключение договора о государственных закупках со сроком действия более одного финансового года в случаях, предусмотренных </w:t>
      </w:r>
      <w:r>
        <w:rPr>
          <w:rFonts w:ascii="Consolas"/>
          <w:b w:val="false"/>
          <w:i w:val="false"/>
          <w:color w:val="000000"/>
          <w:sz w:val="20"/>
        </w:rPr>
        <w:t>пунктами 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настоящей статьи, допускается только с поставщиками, определенными по итогам государственных закупок, проведенных на конкурентной основе. </w:t>
      </w:r>
    </w:p>
    <w:bookmarkEnd w:id="241"/>
    <w:bookmarkStart w:name="z260" w:id="242"/>
    <w:p>
      <w:pPr>
        <w:spacing w:after="0"/>
        <w:ind w:left="0"/>
        <w:jc w:val="left"/>
      </w:pPr>
      <w:r>
        <w:rPr>
          <w:rFonts w:ascii="Consolas"/>
          <w:b w:val="false"/>
          <w:i w:val="false"/>
          <w:color w:val="000000"/>
          <w:sz w:val="20"/>
        </w:rPr>
        <w:t>
      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перечню, утвержденному уполномоченным органом.</w:t>
      </w:r>
    </w:p>
    <w:bookmarkEnd w:id="242"/>
    <w:p>
      <w:pPr>
        <w:spacing w:after="0"/>
        <w:ind w:left="0"/>
        <w:jc w:val="left"/>
      </w:pPr>
      <w:r>
        <w:rPr>
          <w:rFonts w:ascii="Consolas"/>
          <w:b w:val="false"/>
          <w:i w:val="false"/>
          <w:color w:val="000000"/>
          <w:sz w:val="20"/>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Start w:name="z261" w:id="243"/>
    <w:p>
      <w:pPr>
        <w:spacing w:after="0"/>
        <w:ind w:left="0"/>
        <w:jc w:val="left"/>
      </w:pPr>
      <w:r>
        <w:rPr>
          <w:rFonts w:ascii="Consolas"/>
          <w:b w:val="false"/>
          <w:i w:val="false"/>
          <w:color w:val="000000"/>
          <w:sz w:val="20"/>
        </w:rPr>
        <w:t>
      19. Договор о государственных закупках должен содержать условие о его расторжении на любом этапе в случае выявления одного из следующих фактов:</w:t>
      </w:r>
    </w:p>
    <w:bookmarkEnd w:id="243"/>
    <w:p>
      <w:pPr>
        <w:spacing w:after="0"/>
        <w:ind w:left="0"/>
        <w:jc w:val="left"/>
      </w:pPr>
      <w:r>
        <w:rPr>
          <w:rFonts w:ascii="Consolas"/>
          <w:b w:val="false"/>
          <w:i w:val="false"/>
          <w:color w:val="000000"/>
          <w:sz w:val="20"/>
        </w:rPr>
        <w:t xml:space="preserve">
      1) нарушения ограничений, предусмотренных </w:t>
      </w:r>
      <w:r>
        <w:rPr>
          <w:rFonts w:ascii="Consolas"/>
          <w:b w:val="false"/>
          <w:i w:val="false"/>
          <w:color w:val="000000"/>
          <w:sz w:val="20"/>
        </w:rPr>
        <w:t>статьей 6</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2) оказания организатором государственных закупок содействия потенциальному поставщику, не предусмотренного настоящим Законом;</w:t>
      </w:r>
    </w:p>
    <w:p>
      <w:pPr>
        <w:spacing w:after="0"/>
        <w:ind w:left="0"/>
        <w:jc w:val="left"/>
      </w:pPr>
      <w:r>
        <w:rPr>
          <w:rFonts w:ascii="Consolas"/>
          <w:b w:val="false"/>
          <w:i w:val="false"/>
          <w:color w:val="000000"/>
          <w:sz w:val="20"/>
        </w:rPr>
        <w:t>
      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pPr>
        <w:spacing w:after="0"/>
        <w:ind w:left="0"/>
        <w:jc w:val="left"/>
      </w:pPr>
      <w:r>
        <w:rPr>
          <w:rFonts w:ascii="Consolas"/>
          <w:b w:val="false"/>
          <w:i w:val="false"/>
          <w:color w:val="000000"/>
          <w:sz w:val="20"/>
        </w:rPr>
        <w:t xml:space="preserve">
      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w:t>
      </w:r>
    </w:p>
    <w:bookmarkStart w:name="z262" w:id="244"/>
    <w:p>
      <w:pPr>
        <w:spacing w:after="0"/>
        <w:ind w:left="0"/>
        <w:jc w:val="left"/>
      </w:pPr>
      <w:r>
        <w:rPr>
          <w:rFonts w:ascii="Consolas"/>
          <w:b w:val="false"/>
          <w:i w:val="false"/>
          <w:color w:val="000000"/>
          <w:sz w:val="20"/>
        </w:rPr>
        <w:t>
      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244"/>
    <w:bookmarkStart w:name="z263" w:id="245"/>
    <w:p>
      <w:pPr>
        <w:spacing w:after="0"/>
        <w:ind w:left="0"/>
        <w:jc w:val="left"/>
      </w:pPr>
      <w:r>
        <w:rPr>
          <w:rFonts w:ascii="Consolas"/>
          <w:b w:val="false"/>
          <w:i w:val="false"/>
          <w:color w:val="000000"/>
          <w:sz w:val="20"/>
        </w:rPr>
        <w:t>
      21.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p>
    <w:bookmarkEnd w:id="245"/>
    <w:bookmarkStart w:name="z264" w:id="246"/>
    <w:p>
      <w:pPr>
        <w:spacing w:after="0"/>
        <w:ind w:left="0"/>
        <w:jc w:val="left"/>
      </w:pPr>
      <w:r>
        <w:rPr>
          <w:rFonts w:ascii="Consolas"/>
          <w:b w:val="false"/>
          <w:i w:val="false"/>
          <w:color w:val="000000"/>
          <w:sz w:val="20"/>
        </w:rPr>
        <w:t>
      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246"/>
    <w:bookmarkStart w:name="z265" w:id="247"/>
    <w:p>
      <w:pPr>
        <w:spacing w:after="0"/>
        <w:ind w:left="0"/>
        <w:jc w:val="left"/>
      </w:pPr>
      <w:r>
        <w:rPr>
          <w:rFonts w:ascii="Consolas"/>
          <w:b w:val="false"/>
          <w:i w:val="false"/>
          <w:color w:val="000000"/>
          <w:sz w:val="20"/>
        </w:rPr>
        <w:t>
      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bookmarkEnd w:id="247"/>
    <w:bookmarkStart w:name="z266" w:id="248"/>
    <w:p>
      <w:pPr>
        <w:spacing w:after="0"/>
        <w:ind w:left="0"/>
        <w:jc w:val="left"/>
      </w:pPr>
      <w:r>
        <w:rPr>
          <w:rFonts w:ascii="Consolas"/>
          <w:b w:val="false"/>
          <w:i w:val="false"/>
          <w:color w:val="000000"/>
          <w:sz w:val="20"/>
        </w:rPr>
        <w:t>
      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bookmarkEnd w:id="248"/>
    <w:p>
      <w:pPr>
        <w:spacing w:after="0"/>
        <w:ind w:left="0"/>
        <w:jc w:val="left"/>
      </w:pPr>
      <w:r>
        <w:rPr>
          <w:rFonts w:ascii="Consolas"/>
          <w:b w:val="false"/>
          <w:i w:val="false"/>
          <w:color w:val="000000"/>
          <w:sz w:val="20"/>
        </w:rPr>
        <w:t>
      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bookmarkStart w:name="z267" w:id="249"/>
    <w:p>
      <w:pPr>
        <w:spacing w:after="0"/>
        <w:ind w:left="0"/>
        <w:jc w:val="left"/>
      </w:pPr>
      <w:r>
        <w:rPr>
          <w:rFonts w:ascii="Consolas"/>
          <w:b w:val="false"/>
          <w:i w:val="false"/>
          <w:color w:val="000000"/>
          <w:sz w:val="20"/>
        </w:rPr>
        <w:t xml:space="preserve">
      25. Договор о государственных закупках не может быть заключен в период обжалования решения уполномоченного органа, вынесенного в соответствии со </w:t>
      </w:r>
      <w:r>
        <w:rPr>
          <w:rFonts w:ascii="Consolas"/>
          <w:b w:val="false"/>
          <w:i w:val="false"/>
          <w:color w:val="000000"/>
          <w:sz w:val="20"/>
        </w:rPr>
        <w:t>статьей 47</w:t>
      </w:r>
      <w:r>
        <w:rPr>
          <w:rFonts w:ascii="Consolas"/>
          <w:b w:val="false"/>
          <w:i w:val="false"/>
          <w:color w:val="000000"/>
          <w:sz w:val="20"/>
        </w:rPr>
        <w:t xml:space="preserve"> настоящего Закона.</w:t>
      </w:r>
    </w:p>
    <w:bookmarkEnd w:id="249"/>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Пункт 26 вводится в действие с 01.01.2017</w:t>
      </w:r>
      <w:r>
        <w:br/>
      </w:r>
      <w:r>
        <w:rPr>
          <w:rFonts w:ascii="Consolas"/>
          <w:b w:val="false"/>
          <w:i w:val="false"/>
          <w:color w:val="000000"/>
          <w:sz w:val="20"/>
        </w:rPr>
        <w:t>
</w:t>
      </w:r>
    </w:p>
    <w:p>
      <w:pPr>
        <w:spacing w:after="0"/>
        <w:ind w:left="0"/>
        <w:jc w:val="left"/>
      </w:pPr>
      <w:r>
        <w:rPr>
          <w:rFonts w:ascii="Consolas"/>
          <w:b w:val="false"/>
          <w:i w:val="false"/>
          <w:color w:val="000000"/>
          <w:sz w:val="20"/>
        </w:rPr>
        <w:t>
      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pPr>
        <w:spacing w:after="0"/>
        <w:ind w:left="0"/>
        <w:jc w:val="left"/>
      </w:pPr>
      <w:r>
        <w:rPr>
          <w:rFonts w:ascii="Consolas"/>
          <w:b w:val="false"/>
          <w:i w:val="false"/>
          <w:color w:val="000000"/>
          <w:sz w:val="20"/>
        </w:rPr>
        <w:t xml:space="preserve">
      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подпунктами 4), 9), 17), 18), 20), 21), 23), 26), 31), 32), 35), 40), 41) </w:t>
      </w:r>
      <w:r>
        <w:rPr>
          <w:rFonts w:ascii="Consolas"/>
          <w:b w:val="false"/>
          <w:i w:val="false"/>
          <w:color w:val="000000"/>
          <w:sz w:val="20"/>
        </w:rPr>
        <w:t>пункта 3</w:t>
      </w:r>
      <w:r>
        <w:rPr>
          <w:rFonts w:ascii="Consolas"/>
          <w:b w:val="false"/>
          <w:i w:val="false"/>
          <w:color w:val="000000"/>
          <w:sz w:val="20"/>
        </w:rPr>
        <w:t xml:space="preserve"> статьи 39 и </w:t>
      </w:r>
      <w:r>
        <w:rPr>
          <w:rFonts w:ascii="Consolas"/>
          <w:b w:val="false"/>
          <w:i w:val="false"/>
          <w:color w:val="000000"/>
          <w:sz w:val="20"/>
        </w:rPr>
        <w:t>статьей 50</w:t>
      </w:r>
      <w:r>
        <w:rPr>
          <w:rFonts w:ascii="Consolas"/>
          <w:b w:val="false"/>
          <w:i w:val="false"/>
          <w:color w:val="000000"/>
          <w:sz w:val="20"/>
        </w:rPr>
        <w:t xml:space="preserve"> настоящего Закона.</w:t>
      </w:r>
    </w:p>
    <w:p>
      <w:pPr>
        <w:spacing w:after="0"/>
        <w:ind w:left="0"/>
        <w:jc w:val="left"/>
      </w:pPr>
      <w:r>
        <w:rPr>
          <w:rFonts w:ascii="Consolas"/>
          <w:b w:val="false"/>
          <w:i w:val="false"/>
          <w:color w:val="000000"/>
          <w:sz w:val="20"/>
        </w:rPr>
        <w:t>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43 с изменением, внесенным Законом РК от 08.04.2016 </w:t>
      </w:r>
      <w:r>
        <w:rPr>
          <w:rFonts w:ascii="Consolas"/>
          <w:b w:val="false"/>
          <w:i w:val="false"/>
          <w:color w:val="ff0000"/>
          <w:sz w:val="20"/>
        </w:rPr>
        <w:t>№ 489-V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Статья 44. Уклонение от заключения договора о государственных закупках</w:t>
      </w:r>
    </w:p>
    <w:bookmarkStart w:name="z269" w:id="250"/>
    <w:p>
      <w:pPr>
        <w:spacing w:after="0"/>
        <w:ind w:left="0"/>
        <w:jc w:val="left"/>
      </w:pPr>
      <w:r>
        <w:rPr>
          <w:rFonts w:ascii="Consolas"/>
          <w:b w:val="false"/>
          <w:i w:val="false"/>
          <w:color w:val="000000"/>
          <w:sz w:val="20"/>
        </w:rPr>
        <w:t xml:space="preserve">
      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r>
        <w:rPr>
          <w:rFonts w:ascii="Consolas"/>
          <w:b w:val="false"/>
          <w:i w:val="false"/>
          <w:color w:val="000000"/>
          <w:sz w:val="20"/>
        </w:rPr>
        <w:t>статьей 26</w:t>
      </w:r>
      <w:r>
        <w:rPr>
          <w:rFonts w:ascii="Consolas"/>
          <w:b w:val="false"/>
          <w:i w:val="false"/>
          <w:color w:val="000000"/>
          <w:sz w:val="20"/>
        </w:rPr>
        <w:t xml:space="preserve"> настоящего Закона, то такой потенциальный поставщик признается уклонившимся от заключения договора о государственных закупках.</w:t>
      </w:r>
    </w:p>
    <w:bookmarkEnd w:id="250"/>
    <w:bookmarkStart w:name="z270" w:id="251"/>
    <w:p>
      <w:pPr>
        <w:spacing w:after="0"/>
        <w:ind w:left="0"/>
        <w:jc w:val="left"/>
      </w:pPr>
      <w:r>
        <w:rPr>
          <w:rFonts w:ascii="Consolas"/>
          <w:b w:val="false"/>
          <w:i w:val="false"/>
          <w:color w:val="000000"/>
          <w:sz w:val="20"/>
        </w:rPr>
        <w:t>
      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bookmarkEnd w:id="251"/>
    <w:p>
      <w:pPr>
        <w:spacing w:after="0"/>
        <w:ind w:left="0"/>
        <w:jc w:val="left"/>
      </w:pPr>
      <w:r>
        <w:rPr>
          <w:rFonts w:ascii="Consolas"/>
          <w:b/>
          <w:i w:val="false"/>
          <w:color w:val="000000"/>
          <w:sz w:val="20"/>
        </w:rPr>
        <w:t>Статья 45. Основания внесения изменений в проект договора о государственных закупках либо заключенный договор о государственных закупках</w:t>
      </w:r>
    </w:p>
    <w:bookmarkStart w:name="z271" w:id="252"/>
    <w:p>
      <w:pPr>
        <w:spacing w:after="0"/>
        <w:ind w:left="0"/>
        <w:jc w:val="left"/>
      </w:pPr>
      <w:r>
        <w:rPr>
          <w:rFonts w:ascii="Consolas"/>
          <w:b w:val="false"/>
          <w:i w:val="false"/>
          <w:color w:val="000000"/>
          <w:sz w:val="20"/>
        </w:rPr>
        <w:t>
      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252"/>
    <w:p>
      <w:pPr>
        <w:spacing w:after="0"/>
        <w:ind w:left="0"/>
        <w:jc w:val="left"/>
      </w:pPr>
      <w:r>
        <w:rPr>
          <w:rFonts w:ascii="Consolas"/>
          <w:b w:val="false"/>
          <w:i w:val="false"/>
          <w:color w:val="000000"/>
          <w:sz w:val="20"/>
        </w:rPr>
        <w:t>
      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pPr>
        <w:spacing w:after="0"/>
        <w:ind w:left="0"/>
        <w:jc w:val="left"/>
      </w:pPr>
      <w:r>
        <w:rPr>
          <w:rFonts w:ascii="Consolas"/>
          <w:b w:val="false"/>
          <w:i w:val="false"/>
          <w:color w:val="000000"/>
          <w:sz w:val="20"/>
        </w:rPr>
        <w:t>
      2) внесение изменения допускается в части уменьшения суммы проекта договора о государственных закупках;</w:t>
      </w:r>
    </w:p>
    <w:p>
      <w:pPr>
        <w:spacing w:after="0"/>
        <w:ind w:left="0"/>
        <w:jc w:val="left"/>
      </w:pPr>
      <w:r>
        <w:rPr>
          <w:rFonts w:ascii="Consolas"/>
          <w:b w:val="false"/>
          <w:i w:val="false"/>
          <w:color w:val="000000"/>
          <w:sz w:val="20"/>
        </w:rPr>
        <w:t>
      3) решение о внесении изменения в части уменьшения суммы проекта договора о государственных закупках принято по взаимному согласию сторон;</w:t>
      </w:r>
    </w:p>
    <w:p>
      <w:pPr>
        <w:spacing w:after="0"/>
        <w:ind w:left="0"/>
        <w:jc w:val="left"/>
      </w:pPr>
      <w:r>
        <w:rPr>
          <w:rFonts w:ascii="Consolas"/>
          <w:b w:val="false"/>
          <w:i w:val="false"/>
          <w:color w:val="000000"/>
          <w:sz w:val="20"/>
        </w:rPr>
        <w:t>
      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pPr>
        <w:spacing w:after="0"/>
        <w:ind w:left="0"/>
        <w:jc w:val="left"/>
      </w:pPr>
      <w:r>
        <w:rPr>
          <w:rFonts w:ascii="Consolas"/>
          <w:b w:val="false"/>
          <w:i w:val="false"/>
          <w:color w:val="000000"/>
          <w:sz w:val="20"/>
        </w:rPr>
        <w:t>
      Не допускается внесение изменения в проект договора о государственных закупках без соблюдения условий, предусмотренных настоящим пунктом.</w:t>
      </w:r>
    </w:p>
    <w:bookmarkStart w:name="z272" w:id="253"/>
    <w:p>
      <w:pPr>
        <w:spacing w:after="0"/>
        <w:ind w:left="0"/>
        <w:jc w:val="left"/>
      </w:pPr>
      <w:r>
        <w:rPr>
          <w:rFonts w:ascii="Consolas"/>
          <w:b w:val="false"/>
          <w:i w:val="false"/>
          <w:color w:val="000000"/>
          <w:sz w:val="20"/>
        </w:rPr>
        <w:t>
      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bookmarkEnd w:id="253"/>
    <w:p>
      <w:pPr>
        <w:spacing w:after="0"/>
        <w:ind w:left="0"/>
        <w:jc w:val="left"/>
      </w:pPr>
      <w:r>
        <w:rPr>
          <w:rFonts w:ascii="Consolas"/>
          <w:b w:val="false"/>
          <w:i w:val="false"/>
          <w:color w:val="000000"/>
          <w:sz w:val="20"/>
        </w:rPr>
        <w:t>
      1) по взаимному согласию сторон в части уменьшения цены на товары, работы, услуги и соответственно суммы договора о государственных закупках;</w:t>
      </w:r>
    </w:p>
    <w:p>
      <w:pPr>
        <w:spacing w:after="0"/>
        <w:ind w:left="0"/>
        <w:jc w:val="left"/>
      </w:pPr>
      <w:r>
        <w:rPr>
          <w:rFonts w:ascii="Consolas"/>
          <w:b w:val="false"/>
          <w:i w:val="false"/>
          <w:color w:val="000000"/>
          <w:sz w:val="20"/>
        </w:rPr>
        <w:t>
      2) в части увеличения суммы договора о государственных закупках,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pPr>
        <w:spacing w:after="0"/>
        <w:ind w:left="0"/>
        <w:jc w:val="left"/>
      </w:pPr>
      <w:r>
        <w:rPr>
          <w:rFonts w:ascii="Consolas"/>
          <w:b w:val="false"/>
          <w:i w:val="false"/>
          <w:color w:val="000000"/>
          <w:sz w:val="20"/>
        </w:rPr>
        <w:t>
      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p>
    <w:p>
      <w:pPr>
        <w:spacing w:after="0"/>
        <w:ind w:left="0"/>
        <w:jc w:val="left"/>
      </w:pPr>
      <w:r>
        <w:rPr>
          <w:rFonts w:ascii="Consolas"/>
          <w:b w:val="false"/>
          <w:i w:val="false"/>
          <w:color w:val="000000"/>
          <w:sz w:val="20"/>
        </w:rPr>
        <w:t>
      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pPr>
        <w:spacing w:after="0"/>
        <w:ind w:left="0"/>
        <w:jc w:val="left"/>
      </w:pPr>
      <w:r>
        <w:rPr>
          <w:rFonts w:ascii="Consolas"/>
          <w:b w:val="false"/>
          <w:i w:val="false"/>
          <w:color w:val="000000"/>
          <w:sz w:val="20"/>
        </w:rPr>
        <w:t>
      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налогового, таможенного и иного законодательства Республики Казахстан;</w:t>
      </w:r>
    </w:p>
    <w:p>
      <w:pPr>
        <w:spacing w:after="0"/>
        <w:ind w:left="0"/>
        <w:jc w:val="left"/>
      </w:pPr>
      <w:r>
        <w:rPr>
          <w:rFonts w:ascii="Consolas"/>
          <w:b w:val="false"/>
          <w:i w:val="false"/>
          <w:color w:val="000000"/>
          <w:sz w:val="20"/>
        </w:rPr>
        <w:t>
      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pPr>
        <w:spacing w:after="0"/>
        <w:ind w:left="0"/>
        <w:jc w:val="left"/>
      </w:pPr>
      <w:r>
        <w:rPr>
          <w:rFonts w:ascii="Consolas"/>
          <w:b w:val="false"/>
          <w:i w:val="false"/>
          <w:color w:val="000000"/>
          <w:sz w:val="20"/>
        </w:rPr>
        <w:t>
      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законодательством Республики Казахстан;</w:t>
      </w:r>
    </w:p>
    <w:p>
      <w:pPr>
        <w:spacing w:after="0"/>
        <w:ind w:left="0"/>
        <w:jc w:val="left"/>
      </w:pPr>
      <w:r>
        <w:rPr>
          <w:rFonts w:ascii="Consolas"/>
          <w:b w:val="false"/>
          <w:i w:val="false"/>
          <w:color w:val="000000"/>
          <w:sz w:val="20"/>
        </w:rPr>
        <w:t>
      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pPr>
        <w:spacing w:after="0"/>
        <w:ind w:left="0"/>
        <w:jc w:val="left"/>
      </w:pPr>
      <w:r>
        <w:rPr>
          <w:rFonts w:ascii="Consolas"/>
          <w:b w:val="false"/>
          <w:i w:val="false"/>
          <w:color w:val="000000"/>
          <w:sz w:val="20"/>
        </w:rPr>
        <w:t>
      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bookmarkStart w:name="z273" w:id="254"/>
    <w:p>
      <w:pPr>
        <w:spacing w:after="0"/>
        <w:ind w:left="0"/>
        <w:jc w:val="left"/>
      </w:pPr>
      <w:r>
        <w:rPr>
          <w:rFonts w:ascii="Consolas"/>
          <w:b w:val="false"/>
          <w:i w:val="false"/>
          <w:color w:val="000000"/>
          <w:sz w:val="20"/>
        </w:rPr>
        <w:t xml:space="preserve">
      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w:t>
      </w:r>
      <w:r>
        <w:rPr>
          <w:rFonts w:ascii="Consolas"/>
          <w:b w:val="false"/>
          <w:i w:val="false"/>
          <w:color w:val="000000"/>
          <w:sz w:val="20"/>
        </w:rPr>
        <w:t>пунктами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w:t>
      </w:r>
    </w:p>
    <w:bookmarkEnd w:id="254"/>
    <w:p>
      <w:pPr>
        <w:spacing w:after="0"/>
        <w:ind w:left="0"/>
        <w:jc w:val="left"/>
      </w:pPr>
      <w:r>
        <w:rPr>
          <w:rFonts w:ascii="Consolas"/>
          <w:b/>
          <w:i w:val="false"/>
          <w:color w:val="000000"/>
          <w:sz w:val="20"/>
        </w:rPr>
        <w:t>Статья 46. Вступление в силу договора о государственных закупках</w:t>
      </w:r>
    </w:p>
    <w:bookmarkStart w:name="z274" w:id="255"/>
    <w:p>
      <w:pPr>
        <w:spacing w:after="0"/>
        <w:ind w:left="0"/>
        <w:jc w:val="left"/>
      </w:pPr>
      <w:r>
        <w:rPr>
          <w:rFonts w:ascii="Consolas"/>
          <w:b w:val="false"/>
          <w:i w:val="false"/>
          <w:color w:val="000000"/>
          <w:sz w:val="20"/>
        </w:rPr>
        <w:t>
      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bookmarkEnd w:id="255"/>
    <w:bookmarkStart w:name="z275" w:id="256"/>
    <w:p>
      <w:pPr>
        <w:spacing w:after="0"/>
        <w:ind w:left="0"/>
        <w:jc w:val="left"/>
      </w:pPr>
      <w:r>
        <w:rPr>
          <w:rFonts w:ascii="Consolas"/>
          <w:b w:val="false"/>
          <w:i w:val="false"/>
          <w:color w:val="000000"/>
          <w:sz w:val="20"/>
        </w:rPr>
        <w:t>
      2. Договор о государственных закупках, подлежащий регистрации в соответствии с законодательством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bookmarkEnd w:id="256"/>
    <w:bookmarkStart w:name="z276" w:id="257"/>
    <w:p>
      <w:pPr>
        <w:spacing w:after="0"/>
        <w:ind w:left="0"/>
        <w:jc w:val="left"/>
      </w:pPr>
      <w:r>
        <w:rPr>
          <w:rFonts w:ascii="Consolas"/>
          <w:b/>
          <w:i w:val="false"/>
          <w:color w:val="000000"/>
        </w:rPr>
        <w:t xml:space="preserve"> Глава 9. ОБЖАЛОВАНИЕ</w:t>
      </w:r>
    </w:p>
    <w:bookmarkEnd w:id="257"/>
    <w:p>
      <w:pPr>
        <w:spacing w:after="0"/>
        <w:ind w:left="0"/>
        <w:jc w:val="left"/>
      </w:pPr>
      <w:r>
        <w:rPr>
          <w:rFonts w:ascii="Consolas"/>
          <w:b/>
          <w:i w:val="false"/>
          <w:color w:val="000000"/>
          <w:sz w:val="20"/>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bookmarkStart w:name="z277" w:id="258"/>
    <w:p>
      <w:pPr>
        <w:spacing w:after="0"/>
        <w:ind w:left="0"/>
        <w:jc w:val="left"/>
      </w:pPr>
      <w:r>
        <w:rPr>
          <w:rFonts w:ascii="Consolas"/>
          <w:b w:val="false"/>
          <w:i w:val="false"/>
          <w:color w:val="000000"/>
          <w:sz w:val="20"/>
        </w:rPr>
        <w:t>
      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bookmarkEnd w:id="258"/>
    <w:bookmarkStart w:name="z278" w:id="259"/>
    <w:p>
      <w:pPr>
        <w:spacing w:after="0"/>
        <w:ind w:left="0"/>
        <w:jc w:val="left"/>
      </w:pPr>
      <w:r>
        <w:rPr>
          <w:rFonts w:ascii="Consolas"/>
          <w:b w:val="false"/>
          <w:i w:val="false"/>
          <w:color w:val="000000"/>
          <w:sz w:val="20"/>
        </w:rPr>
        <w:t>
      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bookmarkEnd w:id="259"/>
    <w:bookmarkStart w:name="z279" w:id="260"/>
    <w:p>
      <w:pPr>
        <w:spacing w:after="0"/>
        <w:ind w:left="0"/>
        <w:jc w:val="left"/>
      </w:pPr>
      <w:r>
        <w:rPr>
          <w:rFonts w:ascii="Consolas"/>
          <w:b w:val="false"/>
          <w:i w:val="false"/>
          <w:color w:val="000000"/>
          <w:sz w:val="20"/>
        </w:rPr>
        <w:t xml:space="preserve">
      3. По истечении срока, установленного </w:t>
      </w:r>
      <w:r>
        <w:rPr>
          <w:rFonts w:ascii="Consolas"/>
          <w:b w:val="false"/>
          <w:i w:val="false"/>
          <w:color w:val="000000"/>
          <w:sz w:val="20"/>
        </w:rPr>
        <w:t>пунктом 2</w:t>
      </w:r>
      <w:r>
        <w:rPr>
          <w:rFonts w:ascii="Consolas"/>
          <w:b w:val="false"/>
          <w:i w:val="false"/>
          <w:color w:val="000000"/>
          <w:sz w:val="20"/>
        </w:rPr>
        <w:t xml:space="preserve">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bookmarkEnd w:id="260"/>
    <w:bookmarkStart w:name="z280" w:id="261"/>
    <w:p>
      <w:pPr>
        <w:spacing w:after="0"/>
        <w:ind w:left="0"/>
        <w:jc w:val="left"/>
      </w:pPr>
      <w:r>
        <w:rPr>
          <w:rFonts w:ascii="Consolas"/>
          <w:b w:val="false"/>
          <w:i w:val="false"/>
          <w:color w:val="000000"/>
          <w:sz w:val="20"/>
        </w:rPr>
        <w:t>
      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bookmarkEnd w:id="261"/>
    <w:bookmarkStart w:name="z281" w:id="262"/>
    <w:p>
      <w:pPr>
        <w:spacing w:after="0"/>
        <w:ind w:left="0"/>
        <w:jc w:val="left"/>
      </w:pPr>
      <w:r>
        <w:rPr>
          <w:rFonts w:ascii="Consolas"/>
          <w:b w:val="false"/>
          <w:i w:val="false"/>
          <w:color w:val="000000"/>
          <w:sz w:val="20"/>
        </w:rPr>
        <w:t xml:space="preserve">
      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жалоба рассматривается в течение десяти рабочих дней со дня ее поступления.</w:t>
      </w:r>
    </w:p>
    <w:bookmarkEnd w:id="262"/>
    <w:p>
      <w:pPr>
        <w:spacing w:after="0"/>
        <w:ind w:left="0"/>
        <w:jc w:val="left"/>
      </w:pPr>
      <w:r>
        <w:rPr>
          <w:rFonts w:ascii="Consolas"/>
          <w:b w:val="false"/>
          <w:i w:val="false"/>
          <w:color w:val="000000"/>
          <w:sz w:val="20"/>
        </w:rPr>
        <w:t>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bookmarkStart w:name="z282" w:id="263"/>
    <w:p>
      <w:pPr>
        <w:spacing w:after="0"/>
        <w:ind w:left="0"/>
        <w:jc w:val="left"/>
      </w:pPr>
      <w:r>
        <w:rPr>
          <w:rFonts w:ascii="Consolas"/>
          <w:b w:val="false"/>
          <w:i w:val="false"/>
          <w:color w:val="000000"/>
          <w:sz w:val="20"/>
        </w:rPr>
        <w:t xml:space="preserve">
      6. По результатам рассмотрения жалобы, поступившей в сроки, установленные </w:t>
      </w:r>
      <w:r>
        <w:rPr>
          <w:rFonts w:ascii="Consolas"/>
          <w:b w:val="false"/>
          <w:i w:val="false"/>
          <w:color w:val="000000"/>
          <w:sz w:val="20"/>
        </w:rPr>
        <w:t>пунктом 2</w:t>
      </w:r>
      <w:r>
        <w:rPr>
          <w:rFonts w:ascii="Consolas"/>
          <w:b w:val="false"/>
          <w:i w:val="false"/>
          <w:color w:val="000000"/>
          <w:sz w:val="20"/>
        </w:rPr>
        <w:t xml:space="preserve"> настоящей статьи, уполномоченный орган принимает решение об отмене либо отказе в отмене итогов государственных закупок.</w:t>
      </w:r>
    </w:p>
    <w:bookmarkEnd w:id="263"/>
    <w:p>
      <w:pPr>
        <w:spacing w:after="0"/>
        <w:ind w:left="0"/>
        <w:jc w:val="left"/>
      </w:pPr>
      <w:r>
        <w:rPr>
          <w:rFonts w:ascii="Consolas"/>
          <w:b w:val="false"/>
          <w:i w:val="false"/>
          <w:color w:val="000000"/>
          <w:sz w:val="20"/>
        </w:rPr>
        <w:t>
      Решение уполномоченного органа, принятое по результатам рассмотрения жалобы, может быть обжаловано в судебном порядке в соответствии с законодательством Республики Казахстан.</w:t>
      </w:r>
    </w:p>
    <w:p>
      <w:pPr>
        <w:spacing w:after="0"/>
        <w:ind w:left="0"/>
        <w:jc w:val="left"/>
      </w:pPr>
      <w:r>
        <w:rPr>
          <w:rFonts w:ascii="Consolas"/>
          <w:b/>
          <w:i w:val="false"/>
          <w:color w:val="000000"/>
          <w:sz w:val="20"/>
        </w:rPr>
        <w:t>Статья 48. Порядок подачи жалобы</w:t>
      </w:r>
    </w:p>
    <w:bookmarkStart w:name="z283" w:id="264"/>
    <w:p>
      <w:pPr>
        <w:spacing w:after="0"/>
        <w:ind w:left="0"/>
        <w:jc w:val="left"/>
      </w:pPr>
      <w:r>
        <w:rPr>
          <w:rFonts w:ascii="Consolas"/>
          <w:b w:val="false"/>
          <w:i w:val="false"/>
          <w:color w:val="000000"/>
          <w:sz w:val="20"/>
        </w:rPr>
        <w:t>
      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bookmarkEnd w:id="264"/>
    <w:p>
      <w:pPr>
        <w:spacing w:after="0"/>
        <w:ind w:left="0"/>
        <w:jc w:val="left"/>
      </w:pPr>
      <w:r>
        <w:rPr>
          <w:rFonts w:ascii="Consolas"/>
          <w:b w:val="false"/>
          <w:i w:val="false"/>
          <w:color w:val="000000"/>
          <w:sz w:val="20"/>
        </w:rPr>
        <w:t>
      1) наименование, место нахождения юридического лица, действия (бездействие), решения которого обжалуются;</w:t>
      </w:r>
    </w:p>
    <w:p>
      <w:pPr>
        <w:spacing w:after="0"/>
        <w:ind w:left="0"/>
        <w:jc w:val="left"/>
      </w:pPr>
      <w:r>
        <w:rPr>
          <w:rFonts w:ascii="Consolas"/>
          <w:b w:val="false"/>
          <w:i w:val="false"/>
          <w:color w:val="000000"/>
          <w:sz w:val="20"/>
        </w:rPr>
        <w:t>
      2) наименование, место нахождения лица, подавшего жалобу;</w:t>
      </w:r>
    </w:p>
    <w:p>
      <w:pPr>
        <w:spacing w:after="0"/>
        <w:ind w:left="0"/>
        <w:jc w:val="left"/>
      </w:pPr>
      <w:r>
        <w:rPr>
          <w:rFonts w:ascii="Consolas"/>
          <w:b w:val="false"/>
          <w:i w:val="false"/>
          <w:color w:val="000000"/>
          <w:sz w:val="20"/>
        </w:rPr>
        <w:t>
      3) сведения о государственных закупках, в рамках которых совершены нарушения законодательства Республики Казахстан о государственных закупках;</w:t>
      </w:r>
    </w:p>
    <w:p>
      <w:pPr>
        <w:spacing w:after="0"/>
        <w:ind w:left="0"/>
        <w:jc w:val="left"/>
      </w:pPr>
      <w:r>
        <w:rPr>
          <w:rFonts w:ascii="Consolas"/>
          <w:b w:val="false"/>
          <w:i w:val="false"/>
          <w:color w:val="000000"/>
          <w:sz w:val="20"/>
        </w:rPr>
        <w:t>
      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pPr>
        <w:spacing w:after="0"/>
        <w:ind w:left="0"/>
        <w:jc w:val="left"/>
      </w:pPr>
      <w:r>
        <w:rPr>
          <w:rFonts w:ascii="Consolas"/>
          <w:b w:val="false"/>
          <w:i w:val="false"/>
          <w:color w:val="000000"/>
          <w:sz w:val="20"/>
        </w:rPr>
        <w:t>
      При необходимости к жалобе прилагаются документы, подтверждающие ее обоснованность.</w:t>
      </w:r>
    </w:p>
    <w:bookmarkStart w:name="z284" w:id="265"/>
    <w:p>
      <w:pPr>
        <w:spacing w:after="0"/>
        <w:ind w:left="0"/>
        <w:jc w:val="left"/>
      </w:pPr>
      <w:r>
        <w:rPr>
          <w:rFonts w:ascii="Consolas"/>
          <w:b w:val="false"/>
          <w:i w:val="false"/>
          <w:color w:val="000000"/>
          <w:sz w:val="20"/>
        </w:rPr>
        <w:t>
      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265"/>
    <w:bookmarkStart w:name="z285" w:id="266"/>
    <w:p>
      <w:pPr>
        <w:spacing w:after="0"/>
        <w:ind w:left="0"/>
        <w:jc w:val="left"/>
      </w:pPr>
      <w:r>
        <w:rPr>
          <w:rFonts w:ascii="Consolas"/>
          <w:b w:val="false"/>
          <w:i w:val="false"/>
          <w:color w:val="000000"/>
          <w:sz w:val="20"/>
        </w:rPr>
        <w:t>
      3. Жалоба возвращается подавшему ее лицу без рассмотрения в течение двух рабочих дней со дня поступления в случае, если:</w:t>
      </w:r>
    </w:p>
    <w:bookmarkEnd w:id="266"/>
    <w:p>
      <w:pPr>
        <w:spacing w:after="0"/>
        <w:ind w:left="0"/>
        <w:jc w:val="left"/>
      </w:pPr>
      <w:r>
        <w:rPr>
          <w:rFonts w:ascii="Consolas"/>
          <w:b w:val="false"/>
          <w:i w:val="false"/>
          <w:color w:val="000000"/>
          <w:sz w:val="20"/>
        </w:rPr>
        <w:t>
      1) жалоба не соответствует требованиям, установленным настоящей статьей;</w:t>
      </w:r>
    </w:p>
    <w:p>
      <w:pPr>
        <w:spacing w:after="0"/>
        <w:ind w:left="0"/>
        <w:jc w:val="left"/>
      </w:pPr>
      <w:r>
        <w:rPr>
          <w:rFonts w:ascii="Consolas"/>
          <w:b w:val="false"/>
          <w:i w:val="false"/>
          <w:color w:val="000000"/>
          <w:sz w:val="20"/>
        </w:rPr>
        <w:t>
      2) жалоба не подписана либо подписана лицом, не имеющим полномочий на ее подписание.</w:t>
      </w:r>
    </w:p>
    <w:bookmarkStart w:name="z286" w:id="267"/>
    <w:p>
      <w:pPr>
        <w:spacing w:after="0"/>
        <w:ind w:left="0"/>
        <w:jc w:val="left"/>
      </w:pPr>
      <w:r>
        <w:rPr>
          <w:rFonts w:ascii="Consolas"/>
          <w:b/>
          <w:i w:val="false"/>
          <w:color w:val="000000"/>
        </w:rPr>
        <w:t xml:space="preserve"> Глава 10. СПЕЦИАЛЬНЫЕ И ЗАКЛЮЧИТЕЛЬНЫЕ ПОЛОЖЕНИЯ</w:t>
      </w:r>
    </w:p>
    <w:bookmarkEnd w:id="267"/>
    <w:p>
      <w:pPr>
        <w:spacing w:after="0"/>
        <w:ind w:left="0"/>
        <w:jc w:val="left"/>
      </w:pPr>
      <w:r>
        <w:rPr>
          <w:rFonts w:ascii="Consolas"/>
          <w:b/>
          <w:i w:val="false"/>
          <w:color w:val="000000"/>
          <w:sz w:val="20"/>
        </w:rPr>
        <w:t>Статья 49. Ответственность за нарушение законодательства Республики Казахстан о государственных закупках</w:t>
      </w:r>
    </w:p>
    <w:p>
      <w:pPr>
        <w:spacing w:after="0"/>
        <w:ind w:left="0"/>
        <w:jc w:val="left"/>
      </w:pPr>
      <w:r>
        <w:rPr>
          <w:rFonts w:ascii="Consolas"/>
          <w:b w:val="false"/>
          <w:i w:val="false"/>
          <w:color w:val="000000"/>
          <w:sz w:val="20"/>
        </w:rPr>
        <w:t>
      Нарушение законодательства Республики Казахстан о государственных закупках влечет ответственность, установленную законами Республики Казахстан.</w:t>
      </w:r>
    </w:p>
    <w:p>
      <w:pPr>
        <w:spacing w:after="0"/>
        <w:ind w:left="0"/>
        <w:jc w:val="left"/>
      </w:pPr>
      <w:r>
        <w:rPr>
          <w:rFonts w:ascii="Consolas"/>
          <w:b/>
          <w:i w:val="false"/>
          <w:color w:val="000000"/>
          <w:sz w:val="20"/>
        </w:rPr>
        <w:t>Статья 50. Особый порядок осуществления государственных закупок</w:t>
      </w:r>
    </w:p>
    <w:bookmarkStart w:name="z287" w:id="268"/>
    <w:p>
      <w:pPr>
        <w:spacing w:after="0"/>
        <w:ind w:left="0"/>
        <w:jc w:val="left"/>
      </w:pPr>
      <w:r>
        <w:rPr>
          <w:rFonts w:ascii="Consolas"/>
          <w:b w:val="false"/>
          <w:i w:val="false"/>
          <w:color w:val="000000"/>
          <w:sz w:val="20"/>
        </w:rPr>
        <w:t>
      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bookmarkEnd w:id="268"/>
    <w:bookmarkStart w:name="z288" w:id="269"/>
    <w:p>
      <w:pPr>
        <w:spacing w:after="0"/>
        <w:ind w:left="0"/>
        <w:jc w:val="left"/>
      </w:pPr>
      <w:r>
        <w:rPr>
          <w:rFonts w:ascii="Consolas"/>
          <w:b w:val="false"/>
          <w:i w:val="false"/>
          <w:color w:val="000000"/>
          <w:sz w:val="20"/>
        </w:rPr>
        <w:t>
      2. Государственные закупки с применением особого порядка осуществляются в случаях приобретения:</w:t>
      </w:r>
    </w:p>
    <w:bookmarkEnd w:id="269"/>
    <w:p>
      <w:pPr>
        <w:spacing w:after="0"/>
        <w:ind w:left="0"/>
        <w:jc w:val="left"/>
      </w:pPr>
      <w:r>
        <w:rPr>
          <w:rFonts w:ascii="Consolas"/>
          <w:b w:val="false"/>
          <w:i w:val="false"/>
          <w:color w:val="000000"/>
          <w:sz w:val="20"/>
        </w:rPr>
        <w:t>
      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pPr>
        <w:spacing w:after="0"/>
        <w:ind w:left="0"/>
        <w:jc w:val="left"/>
      </w:pPr>
      <w:r>
        <w:rPr>
          <w:rFonts w:ascii="Consolas"/>
          <w:b w:val="false"/>
          <w:i w:val="false"/>
          <w:color w:val="000000"/>
          <w:sz w:val="20"/>
        </w:rPr>
        <w:t>
      2) товаров, работ, услуг,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bookmarkStart w:name="z289" w:id="270"/>
    <w:p>
      <w:pPr>
        <w:spacing w:after="0"/>
        <w:ind w:left="0"/>
        <w:jc w:val="left"/>
      </w:pPr>
      <w:r>
        <w:rPr>
          <w:rFonts w:ascii="Consolas"/>
          <w:b w:val="false"/>
          <w:i w:val="false"/>
          <w:color w:val="000000"/>
          <w:sz w:val="20"/>
        </w:rPr>
        <w:t>
      3. Порядок осуществления государственных закупок с применением особого порядка определяется Правительством Республики Казахстан.</w:t>
      </w:r>
    </w:p>
    <w:bookmarkEnd w:id="270"/>
    <w:p>
      <w:pPr>
        <w:spacing w:after="0"/>
        <w:ind w:left="0"/>
        <w:jc w:val="left"/>
      </w:pPr>
      <w:r>
        <w:rPr>
          <w:rFonts w:ascii="Consolas"/>
          <w:b/>
          <w:i w:val="false"/>
          <w:color w:val="000000"/>
          <w:sz w:val="20"/>
        </w:rPr>
        <w:t>Статья 51. Участие в государственных закупках отдельных категорий потенциальных поставщиков</w:t>
      </w:r>
    </w:p>
    <w:bookmarkStart w:name="z290" w:id="271"/>
    <w:p>
      <w:pPr>
        <w:spacing w:after="0"/>
        <w:ind w:left="0"/>
        <w:jc w:val="left"/>
      </w:pPr>
      <w:r>
        <w:rPr>
          <w:rFonts w:ascii="Consolas"/>
          <w:b w:val="false"/>
          <w:i w:val="false"/>
          <w:color w:val="000000"/>
          <w:sz w:val="20"/>
        </w:rPr>
        <w:t>
      1. Участие в государственных закупках отдельных категорий потенциальных поставщиков определяется в случаях, предусмотренных настоящим Законом.</w:t>
      </w:r>
    </w:p>
    <w:bookmarkEnd w:id="271"/>
    <w:bookmarkStart w:name="z291" w:id="272"/>
    <w:p>
      <w:pPr>
        <w:spacing w:after="0"/>
        <w:ind w:left="0"/>
        <w:jc w:val="left"/>
      </w:pPr>
      <w:r>
        <w:rPr>
          <w:rFonts w:ascii="Consolas"/>
          <w:b w:val="false"/>
          <w:i w:val="false"/>
          <w:color w:val="000000"/>
          <w:sz w:val="20"/>
        </w:rPr>
        <w:t>
      2. Организаторы государственных закупок при проведении государственных закупок отдельных видов товаров, работ, услуг осуществляют закупки:</w:t>
      </w:r>
    </w:p>
    <w:bookmarkEnd w:id="272"/>
    <w:p>
      <w:pPr>
        <w:spacing w:after="0"/>
        <w:ind w:left="0"/>
        <w:jc w:val="left"/>
      </w:pPr>
      <w:r>
        <w:rPr>
          <w:rFonts w:ascii="Consolas"/>
          <w:b w:val="false"/>
          <w:i w:val="false"/>
          <w:color w:val="000000"/>
          <w:sz w:val="20"/>
        </w:rPr>
        <w:t>
      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pPr>
        <w:spacing w:after="0"/>
        <w:ind w:left="0"/>
        <w:jc w:val="left"/>
      </w:pPr>
      <w:r>
        <w:rPr>
          <w:rFonts w:ascii="Consolas"/>
          <w:b w:val="false"/>
          <w:i w:val="false"/>
          <w:color w:val="000000"/>
          <w:sz w:val="20"/>
        </w:rPr>
        <w:t>
      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pPr>
        <w:spacing w:after="0"/>
        <w:ind w:left="0"/>
        <w:jc w:val="left"/>
      </w:pPr>
      <w:r>
        <w:rPr>
          <w:rFonts w:ascii="Consolas"/>
          <w:b w:val="false"/>
          <w:i w:val="false"/>
          <w:color w:val="000000"/>
          <w:sz w:val="20"/>
        </w:rPr>
        <w:t>
      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bookmarkStart w:name="z292" w:id="273"/>
    <w:p>
      <w:pPr>
        <w:spacing w:after="0"/>
        <w:ind w:left="0"/>
        <w:jc w:val="left"/>
      </w:pPr>
      <w:r>
        <w:rPr>
          <w:rFonts w:ascii="Consolas"/>
          <w:b w:val="false"/>
          <w:i w:val="false"/>
          <w:color w:val="000000"/>
          <w:sz w:val="20"/>
        </w:rPr>
        <w:t>
      3. Перечень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bookmarkEnd w:id="273"/>
    <w:p>
      <w:pPr>
        <w:spacing w:after="0"/>
        <w:ind w:left="0"/>
        <w:jc w:val="left"/>
      </w:pPr>
      <w:r>
        <w:rPr>
          <w:rFonts w:ascii="Consolas"/>
          <w:b w:val="false"/>
          <w:i w:val="false"/>
          <w:color w:val="000000"/>
          <w:sz w:val="20"/>
        </w:rPr>
        <w:t>
      Перечень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bookmarkStart w:name="z293" w:id="274"/>
    <w:p>
      <w:pPr>
        <w:spacing w:after="0"/>
        <w:ind w:left="0"/>
        <w:jc w:val="left"/>
      </w:pPr>
      <w:r>
        <w:rPr>
          <w:rFonts w:ascii="Consolas"/>
          <w:b w:val="false"/>
          <w:i w:val="false"/>
          <w:color w:val="000000"/>
          <w:sz w:val="20"/>
        </w:rPr>
        <w:t xml:space="preserve">
      4. Для реализации положений,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bookmarkEnd w:id="274"/>
    <w:p>
      <w:pPr>
        <w:spacing w:after="0"/>
        <w:ind w:left="0"/>
        <w:jc w:val="left"/>
      </w:pPr>
      <w:r>
        <w:rPr>
          <w:rFonts w:ascii="Consolas"/>
          <w:b w:val="false"/>
          <w:i w:val="false"/>
          <w:color w:val="000000"/>
          <w:sz w:val="20"/>
        </w:rPr>
        <w:t>
      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pPr>
        <w:spacing w:after="0"/>
        <w:ind w:left="0"/>
        <w:jc w:val="left"/>
      </w:pPr>
      <w:r>
        <w:rPr>
          <w:rFonts w:ascii="Consolas"/>
          <w:b w:val="false"/>
          <w:i w:val="false"/>
          <w:color w:val="000000"/>
          <w:sz w:val="20"/>
        </w:rPr>
        <w:t xml:space="preserve">
      При осуществлении государственных закупок в соответствии с </w:t>
      </w:r>
      <w:r>
        <w:rPr>
          <w:rFonts w:ascii="Consolas"/>
          <w:b w:val="false"/>
          <w:i w:val="false"/>
          <w:color w:val="000000"/>
          <w:sz w:val="20"/>
        </w:rPr>
        <w:t>пунктом 2</w:t>
      </w:r>
      <w:r>
        <w:rPr>
          <w:rFonts w:ascii="Consolas"/>
          <w:b w:val="false"/>
          <w:i w:val="false"/>
          <w:color w:val="000000"/>
          <w:sz w:val="20"/>
        </w:rPr>
        <w:t xml:space="preserve">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pPr>
        <w:spacing w:after="0"/>
        <w:ind w:left="0"/>
        <w:jc w:val="left"/>
      </w:pPr>
      <w:r>
        <w:rPr>
          <w:rFonts w:ascii="Consolas"/>
          <w:b w:val="false"/>
          <w:i w:val="false"/>
          <w:color w:val="000000"/>
          <w:sz w:val="20"/>
        </w:rPr>
        <w:t>
      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bookmarkStart w:name="z294" w:id="275"/>
    <w:p>
      <w:pPr>
        <w:spacing w:after="0"/>
        <w:ind w:left="0"/>
        <w:jc w:val="left"/>
      </w:pPr>
      <w:r>
        <w:rPr>
          <w:rFonts w:ascii="Consolas"/>
          <w:b w:val="false"/>
          <w:i w:val="false"/>
          <w:color w:val="000000"/>
          <w:sz w:val="20"/>
        </w:rPr>
        <w:t xml:space="preserve">
      5. В случае признания государственных закупок не состоявшимися по основаниям, предусмотренным </w:t>
      </w:r>
      <w:r>
        <w:rPr>
          <w:rFonts w:ascii="Consolas"/>
          <w:b w:val="false"/>
          <w:i w:val="false"/>
          <w:color w:val="000000"/>
          <w:sz w:val="20"/>
        </w:rPr>
        <w:t>пунктом 1</w:t>
      </w:r>
      <w:r>
        <w:rPr>
          <w:rFonts w:ascii="Consolas"/>
          <w:b w:val="false"/>
          <w:i w:val="false"/>
          <w:color w:val="000000"/>
          <w:sz w:val="20"/>
        </w:rPr>
        <w:t xml:space="preserve"> статьи 29, </w:t>
      </w:r>
      <w:r>
        <w:rPr>
          <w:rFonts w:ascii="Consolas"/>
          <w:b w:val="false"/>
          <w:i w:val="false"/>
          <w:color w:val="000000"/>
          <w:sz w:val="20"/>
        </w:rPr>
        <w:t>пунктом 1</w:t>
      </w:r>
      <w:r>
        <w:rPr>
          <w:rFonts w:ascii="Consolas"/>
          <w:b w:val="false"/>
          <w:i w:val="false"/>
          <w:color w:val="000000"/>
          <w:sz w:val="20"/>
        </w:rPr>
        <w:t xml:space="preserve"> статьи 36, </w:t>
      </w:r>
      <w:r>
        <w:rPr>
          <w:rFonts w:ascii="Consolas"/>
          <w:b w:val="false"/>
          <w:i w:val="false"/>
          <w:color w:val="000000"/>
          <w:sz w:val="20"/>
        </w:rPr>
        <w:t>пунктами 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и </w:t>
      </w:r>
      <w:r>
        <w:rPr>
          <w:rFonts w:ascii="Consolas"/>
          <w:b w:val="false"/>
          <w:i w:val="false"/>
          <w:color w:val="000000"/>
          <w:sz w:val="20"/>
        </w:rPr>
        <w:t>10</w:t>
      </w:r>
      <w:r>
        <w:rPr>
          <w:rFonts w:ascii="Consolas"/>
          <w:b w:val="false"/>
          <w:i w:val="false"/>
          <w:color w:val="000000"/>
          <w:sz w:val="20"/>
        </w:rPr>
        <w:t xml:space="preserve"> статьи 38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bookmarkEnd w:id="275"/>
    <w:p>
      <w:pPr>
        <w:spacing w:after="0"/>
        <w:ind w:left="0"/>
        <w:jc w:val="left"/>
      </w:pPr>
      <w:r>
        <w:rPr>
          <w:rFonts w:ascii="Consolas"/>
          <w:b w:val="false"/>
          <w:i w:val="false"/>
          <w:color w:val="000000"/>
          <w:sz w:val="20"/>
        </w:rPr>
        <w:t>
      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p>
    <w:bookmarkStart w:name="z295" w:id="276"/>
    <w:p>
      <w:pPr>
        <w:spacing w:after="0"/>
        <w:ind w:left="0"/>
        <w:jc w:val="left"/>
      </w:pPr>
      <w:r>
        <w:rPr>
          <w:rFonts w:ascii="Consolas"/>
          <w:b w:val="false"/>
          <w:i w:val="false"/>
          <w:color w:val="000000"/>
          <w:sz w:val="20"/>
        </w:rPr>
        <w:t>
      6. Государственные закупки услуг, предусмотренных государственным социальным заказом, жилища, принадлежащего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bookmarkEnd w:id="276"/>
    <w:p>
      <w:pPr>
        <w:spacing w:after="0"/>
        <w:ind w:left="0"/>
        <w:jc w:val="left"/>
      </w:pPr>
      <w:r>
        <w:rPr>
          <w:rFonts w:ascii="Consolas"/>
          <w:b/>
          <w:i w:val="false"/>
          <w:color w:val="000000"/>
          <w:sz w:val="20"/>
        </w:rPr>
        <w:t>Статья 52. Порядок введения в действие настоящего Закона</w:t>
      </w:r>
    </w:p>
    <w:bookmarkStart w:name="z296" w:id="277"/>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p>
    <w:bookmarkEnd w:id="277"/>
    <w:p>
      <w:pPr>
        <w:spacing w:after="0"/>
        <w:ind w:left="0"/>
        <w:jc w:val="left"/>
      </w:pPr>
      <w:r>
        <w:rPr>
          <w:rFonts w:ascii="Consolas"/>
          <w:b w:val="false"/>
          <w:i w:val="false"/>
          <w:color w:val="000000"/>
          <w:sz w:val="20"/>
        </w:rPr>
        <w:t xml:space="preserve">
      1) </w:t>
      </w:r>
      <w:r>
        <w:rPr>
          <w:rFonts w:ascii="Consolas"/>
          <w:b w:val="false"/>
          <w:i w:val="false"/>
          <w:color w:val="000000"/>
          <w:sz w:val="20"/>
        </w:rPr>
        <w:t>статьи 31</w:t>
      </w:r>
      <w:r>
        <w:rPr>
          <w:rFonts w:ascii="Consolas"/>
          <w:b w:val="false"/>
          <w:i w:val="false"/>
          <w:color w:val="000000"/>
          <w:sz w:val="20"/>
        </w:rPr>
        <w:t>, которая вводится в действие с 1 апреля 2016 года;</w:t>
      </w:r>
    </w:p>
    <w:p>
      <w:pPr>
        <w:spacing w:after="0"/>
        <w:ind w:left="0"/>
        <w:jc w:val="left"/>
      </w:pPr>
      <w:r>
        <w:rPr>
          <w:rFonts w:ascii="Consolas"/>
          <w:b w:val="false"/>
          <w:i w:val="false"/>
          <w:color w:val="000000"/>
          <w:sz w:val="20"/>
        </w:rPr>
        <w:t xml:space="preserve">
      2) </w:t>
      </w:r>
      <w:r>
        <w:rPr>
          <w:rFonts w:ascii="Consolas"/>
          <w:b w:val="false"/>
          <w:i w:val="false"/>
          <w:color w:val="000000"/>
          <w:sz w:val="20"/>
        </w:rPr>
        <w:t>пункта 26</w:t>
      </w:r>
      <w:r>
        <w:rPr>
          <w:rFonts w:ascii="Consolas"/>
          <w:b w:val="false"/>
          <w:i w:val="false"/>
          <w:color w:val="000000"/>
          <w:sz w:val="20"/>
        </w:rPr>
        <w:t xml:space="preserve"> статьи 43, который вводится в действие с 1 января 2017 года.</w:t>
      </w:r>
    </w:p>
    <w:bookmarkStart w:name="z332" w:id="278"/>
    <w:p>
      <w:pPr>
        <w:spacing w:after="0"/>
        <w:ind w:left="0"/>
        <w:jc w:val="left"/>
      </w:pPr>
      <w:r>
        <w:rPr>
          <w:rFonts w:ascii="Consolas"/>
          <w:b w:val="false"/>
          <w:i w:val="false"/>
          <w:color w:val="000000"/>
          <w:sz w:val="20"/>
        </w:rPr>
        <w:t xml:space="preserve">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 143; </w:t>
      </w:r>
      <w:r>
        <w:rPr>
          <w:rFonts w:ascii="Consolas"/>
          <w:b w:val="false"/>
          <w:i w:val="false"/>
          <w:color w:val="000000"/>
          <w:sz w:val="20"/>
        </w:rPr>
        <w:t>Закон</w:t>
      </w:r>
      <w:r>
        <w:rPr>
          <w:rFonts w:ascii="Consolas"/>
          <w:b w:val="false"/>
          <w:i w:val="false"/>
          <w:color w:val="000000"/>
          <w:sz w:val="20"/>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Consolas"/>
          <w:b w:val="false"/>
          <w:i w:val="false"/>
          <w:color w:val="000000"/>
          <w:sz w:val="20"/>
        </w:rPr>
        <w:t>Закон</w:t>
      </w:r>
      <w:r>
        <w:rPr>
          <w:rFonts w:ascii="Consolas"/>
          <w:b w:val="false"/>
          <w:i w:val="false"/>
          <w:color w:val="000000"/>
          <w:sz w:val="20"/>
        </w:rPr>
        <w:t xml:space="preserve">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